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bceee" w14:textId="85bc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2021 жылғы 4 ақпандағы № А-2/50 "Мал шаруашылығы саласындағы субсидиялар көлемдерін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23 желтоқсандағы № А-12/666 қаулысы. Қазақстан Республикасының Әділет министрлігінде 2021 жылғы 24 желтоқсанда № 25975 болып тіркелді. Күші жойылды - Ақмола облысы әкімдігінің 2022 жылғы 25 ақпандағы № А-2/90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25.02.2022 </w:t>
      </w:r>
      <w:r>
        <w:rPr>
          <w:rFonts w:ascii="Times New Roman"/>
          <w:b w:val="false"/>
          <w:i w:val="false"/>
          <w:color w:val="ff0000"/>
          <w:sz w:val="28"/>
        </w:rPr>
        <w:t>№ А-2/90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әкімдігінің 2021 жылғы 4 ақпандағы № А-2/50 "Мал шаруашылығы саласындағы субсидиялар көлемдерін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8351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"Ақмола облысының ауыл шаруашылығы басқармасы" мемлекеттік мекемесі Қазақстан Республикасының заңнамасында белгіленген тәртіппен осы қаулының Ақмола облысы әкімдігінің интернет-ресурсында орналастырылуын қамтамасыз етсін.</w:t>
      </w:r>
    </w:p>
    <w:bookmarkEnd w:id="3"/>
    <w:bookmarkStart w:name="z5" w:id="4"/>
    <w:p>
      <w:pPr>
        <w:spacing w:after="0"/>
        <w:ind w:left="0"/>
        <w:jc w:val="both"/>
      </w:pPr>
      <w:r>
        <w:rPr>
          <w:rFonts w:ascii="Times New Roman"/>
          <w:b w:val="false"/>
          <w:i w:val="false"/>
          <w:color w:val="000000"/>
          <w:sz w:val="28"/>
        </w:rPr>
        <w:t>
      3. Осы қаулының орындалуын бақылау жетекшілік ететін Ақмола облысы әкімінің орынбасарына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А-12/666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4 ақпандағы</w:t>
            </w:r>
            <w:r>
              <w:br/>
            </w:r>
            <w:r>
              <w:rPr>
                <w:rFonts w:ascii="Times New Roman"/>
                <w:b w:val="false"/>
                <w:i w:val="false"/>
                <w:color w:val="000000"/>
                <w:sz w:val="20"/>
              </w:rPr>
              <w:t>№ А-2/50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336 849,375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1 676 394,375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135 479,162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338 548,662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2 061 798,537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А-12/666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4 ақпандағы</w:t>
            </w:r>
            <w:r>
              <w:br/>
            </w:r>
            <w:r>
              <w:rPr>
                <w:rFonts w:ascii="Times New Roman"/>
                <w:b w:val="false"/>
                <w:i w:val="false"/>
                <w:color w:val="000000"/>
                <w:sz w:val="20"/>
              </w:rPr>
              <w:t>№ А-2/50 қаулысына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14 876 669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669 450,105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96 287,88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7 146 988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70 349,14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979 026,885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27 000 101,25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2 208 897,0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171 531 277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257 296,9155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19 019 275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20 921,2025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286 231,118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3 593 164,763</w:t>
            </w:r>
          </w:p>
        </w:tc>
      </w:tr>
    </w:tbl>
    <w:p>
      <w:pPr>
        <w:spacing w:after="0"/>
        <w:ind w:left="0"/>
        <w:jc w:val="both"/>
      </w:pPr>
      <w:r>
        <w:rPr>
          <w:rFonts w:ascii="Times New Roman"/>
          <w:b w:val="false"/>
          <w:i w:val="false"/>
          <w:color w:val="000000"/>
          <w:sz w:val="28"/>
        </w:rPr>
        <w:t>
      Мал шаруашылығының өнiмдiлiгiн және өнім сапасын арттыруды субсидиялау бағыттары бойынша Қазақстан Республикасы Үкіметінің резерві қаражатынан бөлінген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Субсидиялаудың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993 615,01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43 096 336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3 447 706,88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3 475 728,53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299 999 998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449 999,997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2 256,463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452 256,46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