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bd54" w14:textId="d85b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2020 жылғы 24 желтоқсандағы № С-49/2 "2021-2023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2021 жылғы 16 наурыздағы № С-3/2 шешімі. Ақмола облысының Әділет департаментінде 2021 жылғы 19 наурызда № 8397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"2021-2023 жылдарға арналған қалалық бюджеті туралы" 2020 жылғы 24 желтоқсандағы № С-49/2 (Нормативтік құқықтық актілерді мемлекеттік тіркеу тізілімінде № 8289 болып тіркелген, 2021 жылғы 11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қалалық бюджеті тиісінше 1, 2 және 3-қосымшаларға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30 654 209,0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20 813 721,0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165 135,0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1 825 911,0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7 849 442,0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31 898 521,5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- 34 011,0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122 514,0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156 525,0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300 800,0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300 800,0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- 1 511 101,5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1 511 101,5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Қалалық бюджет шығындарында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10 000,0 мың теңге сомасында трансферттер, Краснояр ауылдық округіне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санитарияға 9 000,0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1 000,0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336 132,0 мың теңге сомасында кент, ауылдық округ бюджетіне бюджеттік субвенциялар,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 ауылдық округіне 162 631,0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кентіне 173 501,0 мың теңге сомасында.";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421 177,7 мың теңге сомасында қаланың жергілікті атқарушы органның резерві бекітілсін.";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30654209,0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20813721,0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7904241,0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7904241,0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1926414,0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10412175,0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10094365,0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1825911,0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1663911,0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1663911,0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7849442,0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7849442,0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185"/>
        <w:gridCol w:w="1185"/>
        <w:gridCol w:w="5481"/>
        <w:gridCol w:w="35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31 898 521,5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609 108,5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234 748,4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229 140,5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152 422,8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142 422,8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есебiнен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219 358,0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2 059 566,0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1 097 766,4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260 180,0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260 361,0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85 759,4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354 569,6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74 902,8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8 401 349,7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4 260 821,9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3 718 582,2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542 239,7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222 066,2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222 066,2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901 979,7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901 979,7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2 115 432,9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365 605,9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1 012 555,0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725 618,0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806 542,2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253 477,2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253 477,2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58 059,4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183 217,6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147 081,7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217 340,4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217 340,4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217 340,4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2 117 037,7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2 117 037,7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1 178 652,8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101 870,9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647 911,0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757 595,7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421 177,7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421 177,7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316 218,0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-Ел бесігі"жобасы щеңберінде ауылдық елді мекендердегі әлеуметтік және инфрақұрылымдарды дамыту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316 218,0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482 919,0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482 919,0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482 919,0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15 995 560,3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15 995 560,3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306 532,5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9 394 440,0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336 132,0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- 34 011,0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- 1 511 101,5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1 511 101,5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