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45c1" w14:textId="b8a4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24 желтоқсандағы № С-49/2 "2021-2023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22 қыркүйектегі № С-10/2 шешімі. Қазақстан Республикасының Әділет министрлігінде 2021 жылғы 2 қазанда № 24601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қалалық бюджеті туралы" 2020 жылғы 24 желтоқсандағы № С-49/2 (Нормативтік құқықтық актілерді мемлекеттік тіркеу тізілімінде № 8289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қалалық бюджеті тиісінше 1, 2 және 3–қосымшаларға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41 166 592,3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21 146 827,2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156 259,3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2 024 786,7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17 838 719,1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43 280 712,6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- 34 011,0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122 514,0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156 525,0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370 824,0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370 824,0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- 2 450 933,3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2 450 933,3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Қалалық бюджет шығындарында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90 838,7 мың теңге сомасында трансферттер, Краснояр ауылдық округіне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санитарияға 9 000,0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54 398,9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апаратты ұстауға 26 048,5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мәдени-демалыс жұмысын қолдауға 1 391,3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4 482,2 мың теңге сомасында трансферттер, Станционный кентіне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апаратты ұстауға 4 482,2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336 132,0 мың теңге сомасында кент, ауылдық округ бюджетіне бюджеттік субвенциялар,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162 631,0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173 501,0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қалалық бюджет шығындарында 481 677,4 мың теңге сомасында республикалық және облыстық бюджеттерінен кредиттер бойынша сыйақыларды төлеу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43,0 мың теңге сомасында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164,7 мың теңге сомасында тұрғын үйлердің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253,3 мың теңге сомасында жылу, сумен жабдықтау және су бұру жүйелерінің жаңартуына және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389 976,7 мың теңге сомасында ішкі қарыздар есебінен Жұмыспен қамтудың 2020-2021 жылдарға арналған жол картасы шеңберінде іс-шараларды жүзеге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91 239,7 мың теңге сомасында ішкі қарыздар есебінен несиелік тұрғын үй құрылысына.";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41166592,3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21146827,2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156259,3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2024786,7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1672786,7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1672786,7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17838719,1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17838719,1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17838719,1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69"/>
        <w:gridCol w:w="969"/>
        <w:gridCol w:w="6723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43 280 712,6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858 517,5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312 557,5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274 709,3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30 530,7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57 029,1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52 371,1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52 371,1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287 800,6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224 401,7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63 398,9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3 480 902,6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3 480 902,6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3 444 717,9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179 942,7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179 942,7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2 286 046,7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374 396,0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374 396,0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1 497 041,4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245 714,3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316 361,0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105 150,4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420 650,7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382 257,3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98 981,5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10 691 734,2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875 967,1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5 939 442,0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4 788 233,3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1 124 208,7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481 354,1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64 151,7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417 202,4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2 465 934,7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505 577,3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1 035 166,1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917 014,3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1 556 736,0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953 477,2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953 477,2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60 624,5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180 457,1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146 128,7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95 758,4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82 563,4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187 240,6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97 035,9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90 204,7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2 873 874,1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2 873 874,1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1 486 473,6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618 966,2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647 911,0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4 387 866,8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465 177,7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465 177,7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3 887 925,0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3 571 707,0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инфрақұрылымдарды дамыту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306 532,5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336 132,0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- 34 011,0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370 824,0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- 2 450 933,3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1"/>
        <w:gridCol w:w="3069"/>
      </w:tblGrid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6 248 672,9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911 407,9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882 396,9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көпбалалы отбасы мүшелері, аз қамтылған еңбекке қабілетті мүгедектер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қызметтерін көрсетуге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120 642,0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44 648,9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5 214 751,0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5 214 751,0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(4 позиция) сегіз көп пәтерлі тұрғын үй салу (байлау) (сыртқы инженерлік желілерсіз)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299 008,0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(5 позиция) сегіз көп пәтерлі тұрғын үй салу (байлау) (сыртқы инженерлік желілерсіз)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желілерсіз)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желілерсіз)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414 486,0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сорғы үдеткіш станция-2-ден ТК-2-5 2Ду 700-ден 2ДУ 1000 мм-ге дейінгі жылу магистралін салу және реконструкциялау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1 334 399,0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көшесі бойынша (Шәкәрім Құдайбердиев көшесінен Бәйкен Әшімов көшесіне дейін) ТК-16-дан ТК-13-ке дейінгі 2ду500-ден 2Ду700-ге дейінгі жылу магистралін салу және реконструкциялау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629 535,0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Бәйкен Әшімов көшесі бойымен (Қаныш Сәтпаев көшесінен Мәлік Ғабдуллин көшесіне дейін) ТМ-1 ТК-8 ден ТК11-А дейін 2ДУ700-ден 2ДУ700-ге дейін жылу магистралін салу және реконструкциялау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742 671,0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М. Әуезов көшесінде (А. Пушкин - Мәлік Ғабдуллин көшелерінің учаскесінде) магистралды инженерлік жылумен жабдықтау желілерін реконструкциялау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485 139,0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ауданының солтүстігіне қарай магистралды инженерлік желілерді салу (ауданы 38,6 га учаскеде). Сорғы үдеткіш станция -2 реконструкциялау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379 963,0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қаласындағы Көктем шағын ауданынан солтүстікке қарай орналасқан бес қабатты үш тұрғын үйге (1, 2, 3 позизиялар) сыртқы жылу беру, су және кәріз желілерінің құрылысы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қаласындағы Көктем шағын ауданынан солтүстікке қарай орналасқан бес қабатты үш тұрғын үйге (1,2,3 позициялар) сыртқы электр желілерінің құрылысы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облысы, Көкшетау қаласында (1,2 позициялар) екі көп пәтерлі тұрғын үйдің сыртқы инженерлік желілері мен абаттандыру құрылысы (сыртқы электрмен жабдықтау желілері)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желілердің құрылысы (Сыртқы электрмен жабдықтау желілері)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 және абаттандыру құрылысы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79 462,0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ауданы 38,6 га учаскеде сегіз көп пәтерлі тұрғын үйге сыртқы инженерлік желілердің құрылысы (Газбен жабдықтаудың сыртқы желілері)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6"/>
        <w:gridCol w:w="3794"/>
      </w:tblGrid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13 499 907,2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6 360 847,5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291 419,1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"Инватакси" қызметін дамытуға мемлекеттік әлеуметтік тапсырысты орналастыруға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193 151,8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2 100,3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2 976 847,5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Абай-Жұмабек Тәшенов- Е.Н.Әуелбеков - Мәлік Ғабдуллин көшелерінің шеңінде аула алаңдарын күрделі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254 983,0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Абай -Жұмабек Тәшенов - Е.Н.Әуелбеков- А.Пушкин көшелерінің шеңінде аула алаңдарын күрделі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Абай -М.Әуезов - Зарап Темірбеков- Кенесары Қасымұлы көшелерінің шеңінде аула алаңдарын күрделі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флагшток алаңын ағымдағы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 орталығын абаттандыру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санитарлау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электрмен қамту кабельдік желілерді ағымдағы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"Северная" подстанциясын ағымдағы жөндеу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жолаушылар тасымалын субсидиялау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Станционный кентінде жолөткел аймағында Қылшақты өзені арқылы автомобиль көпірін орташа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138 341,0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көшелерін орташа жөндеу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коммуналдық меншіктегі объектілерді жөндеу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116 383,5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мемлекеттiк қажеттiлiктер үшiн жер учаскелерiн сатып алу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56 204,9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Тұрғын-үйді сатып алуға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коммуналдық меншіктегі объектілерді жөндеу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29 204,9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3 035 500,0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дайындалуына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3 035 500,0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5 351 712,7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Су Арнасы"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231 746,0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1 778 863,9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141 143,3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Ескі әуежайдан Сарыарқа шағын ауданына дейінгі Қопа көлінің жағасы бойында жағалау аймағын салу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Шоқан Уәлиханов көшесінен бастап Бейбітшілік шағын ауданының жолдарын реконструкциялау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Мәлік Ғабдуллин көшесі бойынша жолдың реконструкциясы (М.Әуезов көшесінен Ақан сері көшесіне дейінгі учаскесі)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231 841,6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темір жол арқылы Шоқан Уәлиханов көшесінен бастап жолөткелге дейінгі жолдарды реконструкциялау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Мәлік Ғабдуллин көшесі бойынша Қылшақты өзені арқылы автомобиль көпірін реконструкциялау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Т.Сүлейменов көшесі бойынша Қылшақты өзені арқылы автомобиль жолының көпірін реконструкциялау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Астана-Петропавл автожолына 300 қ/м кіре беріс жол құрылғысын орнатумен қиылыс құрылысы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Қылшақты өзені арқылы Бәйкен Әшімов көшесі бойындағы автомобиль жолының көпірін реконструкциялау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3 232 455,8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су құбыры тазарту құрылыстарын қайта құру және кеңейту, "Көкшетау қаласының су құбыры тазарту құрылыстарын қайта құру және кеңейту" 2-ші іске қосу кешені (Су құбырын тазарту) түзету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"Революция күрескерлері" саябағын реконструкциялау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құқығындғы мемлекеттік коммуналдық кәсіпорнының № 2 аудандық қазандығының 480 Гкал/сағатына дейін реконструкциясы және құрылысы, кешенді ведомстводан тыс сараптама жүргізумен жобалау-сметалық құжаттама әзірлеу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287 141,4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(2-позиция) (сыртқы инженерлік желілерсіз) тұрғын үй кешенін (ауданы 38,6 га учаскеде) салу. Мемлекеттік қызметшілерге және Академик В.И.Вернадский көшесіндегі апатты үйдің тұрғындарын көшіру үшін түзету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(3-позиция) (сыртқы инженерлік желілерсіз) тұрғын үй кешенін (ауданы 38,6 га учаскеде) салу. Түзету (Академик В.И.Вернадский көшесіндегі апатты үйдің тұрғындарын көшіру үшін)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348 374,6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Станционный кентінің оңтүстік бөлігінде алаңы 60 га учаскесінде инженерлік желілердің құрылысы (сумен жабдықтау желілері)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Көктем шағын ауданының солтүстігіне қарай (алаңы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(Абаттандыру, электр жарығы, телефонизация)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(сыртқы электрмен қамту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ауданның солтүстігіне қарай ауданы 38,6 га учаскедегі сегіз көп пәтерлі тұрғын үйге сыртқы инженерлік желілерді салу және аббаттандыру. (Сыртқы газбен жабдықтау желілері) (1 позиция)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ауданның солтүстігіне қарай ауданы 38,6 га учаскедегі сегіз көп пәтерлі тұрғын үйлерге сыртқы инженерлік желілер салу (Сытрқы сумен қамту, канализация, жылу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7 059,1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көп пәтерлі тұрғын үйлерге абаттандыру және сыртқы инженерлік желілердің құрылысы (1,2,3,4,5,6 позициялар) (Телефондандырудың сыртқы желілері және абаттандыру)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(7,8,9,10,11,12 позициялар) (Телефондандырудың сыртқы желілері және абаттандыру)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(1,2,3 позициялар) (Абаттандыру және телефондандырудың сыртқы желілері)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(1,2,3 позициялар) (Сыртқы электрмен қамту желілері)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(1,2,3 позициялар) (Сыртқы жылумен қамту желілері)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(1,2,3 позициялар) (Сыртқы газбен қамту желілері)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(Гагарин көшесі бойынша кәріз коллекторын салу)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63 053,7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107 012,0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желілерді салу. 2 кезең, 2 кезек (Коллекторлы сорғы станциясы)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позициялар) (Сумен жабдықтаудың, кәріздің және жылумен жабдықтаудың сыртқы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(ауданы 88,5 га учаскеде) (1,2 позициялар) (газбен жабдықтаудың сыртқы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позициялар) (Абаттандыру, электрмен жарықтандыру, телефондандыру)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позициялар) (электрмен қамту)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63 265,0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№1- аудандық қазандықты реконструкциялау шеңберінде су жылыту қазандығын орнату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87 776,2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Бөгенбай көшесі бойынша сумен қамту желілерінің құрылысы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100 362,0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А.Пушкин көшесі 21 үй бойынша әкімшілік ғимаратты реконструкциялау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М.Әуезов көшесі бойынша (А.Пушкин - Мәлік Ғабдуллин көшелері учаскесінде) жылумен қамту магистральды инженерлік желілерді реконструкциялау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Қажымұқан, Рахимов, Дина Нүрпейісова көшелерінде 250 мм диаметрмен жылумен қамту желілерінің құрылысы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Бережного, Алма-Атинская, Литвинов көшелері бойынша жылумен қамту желілерінің құрылысы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шағын ауданының солтүстігіне қарай үш бес қабатты тұрғын үйге сыртқы жылумен жабдықтау және кәріз желілерін салу (1,2,3 позициялар)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31 733,6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шағын ауданының солтүстігіне қарай үш бес қабатты тұрғын үйге электірмен жабдықтаудың сыртқы желілерін салу (1, 2, 3 позициялар)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шығын ауданының солтүстігіне қарай үш бес қабатты тұрғын үйге (1,2,3 позициялар) аббатандыру, сыртқы жарықтандыру және телефондандыру желілерін салу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шағын ауданының солтүстігіне қарай үш бес қабатты тұрғын үйге сыртқы газбен жабдықтау желілерін салу (1, 2, 3 позициялар)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11 333,3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қаласынын №1, №9А шағын ауданында қырық пәтерлі бес тұрғын үйдің (байлау) құрылысы (1 позиция)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123 568,9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қаласынын №1, №9А шағын ауданында қырық пәтерлі бес тұрғын үйдің (байлау) құрылысы (3 позиция)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59 511,3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шағын ауданының солтүстігіне қарай ауданы 38,6 га учаскесінде (6 позиция) сегіз көп пәтерлі тұрғын үй салу (байлау) (сыртқы инженерлік желілерсіз)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(телефондандыру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11 443,7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(су құбырын қайта жаңарту)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Станционный кентінің оңтүстік бөлігінде ауданы 60 га учаскесінде инженерлік желілер салу (Электрмен жабдықтау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58 889,2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(ауданы 88,5 га учаскеде) магистральды инженерлік желілердің құрылысы (электрмен жабдықтау желілері)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34 022,8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1 787 347,0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1 787 347,0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1 087 347,0</w:t>
            </w:r>
          </w:p>
        </w:tc>
      </w:tr>
      <w:tr>
        <w:trPr>
          <w:trHeight w:val="30" w:hRule="atLeast"/>
        </w:trPr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картасының іс-шараларын қаржыландыру үшін iшкi нарықта айналысқа енгізу үшiн шығарылатын мемлекеттiк құнды қағаздары шығарылымынан түсетін түсімдер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