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5767" w14:textId="d375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2020 жылғы 24 желтоқсандағы № С-49/2 "2021-2023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2021 жылғы 24 желтоқсандағы № С-13/3 шешімі. Қазақстан Республикасының Әділет министрлігінде 2021 жылғы 27 желтоқсанда № 26047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Көкшетау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"2021-2023 жылдарға арналған қалалық бюджеті туралы" 2020 жылғы 24 желтоқсандағы № С-49/2 (Нормативтік құқықтық актілерді мемлекеттік тіркеу тізілімінде № 8289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2021–2023 жылдарға арналған қалалық бюджеті тиісінше 1, 2 және 3-қосымшаларға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39 246 468,1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20 851 103,2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190 283,3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1 711 929,0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16 493 152,6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39 871 638,9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- 34 086,0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122 514,0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156 600,0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370 823,8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370 823,8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- 961 908,6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961 908,6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C-13/3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39246468,1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20851103,2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7698911,2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7698911,2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10468250,8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10090240,8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16493152,6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39 871 638,9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1 256 924,8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3 540 459,3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2 063 093,2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1 330 930,8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7 918 600,7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637 243,9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4 449 761,2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3 564 599,5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824 161,7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2 202 239,5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997 843,3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703 283,5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2 530 976,3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2 530 976,3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 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4 324 589,8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бесігі"жобасы щеңберінде ауылдық елді мекендердегі әлеуметтік және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16 110 804,4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16 110 804,4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- 961 908,6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C-13/3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Көкшетау қаласының бюджетiне республикалық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6 077 509,1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740 244,1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712 428,1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көпбалалы отбасы мүшелері, аз қамтылған еңбекке қабілетті мүгедектер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қызметтерін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диагнозымен мүгедек балаларды бір реттік пайдаланылатын катетерлермен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архив мекемелерінде ерекше еңбек жағдайлары үшін мемлекеттік мәдениет ұйымдары мен архив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5 214 751,0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5 214 751,0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Көктем шағын ауданынан солтүстікке қарай ауданы 38,6 га учаскесінде (4 позиция) сегіз көп пәтерлі тұрғын үй салу (байлау) (сыртқы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Көктем шағын ауданынан солтүстікке қарай ауданы 38,6 га учаскесінде (5 позиция) сегіз көп пәтерлі тұрғын үй салу (байлау) (сыртқы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Көктем шағын ауданынан солтүстікке қарай ауданы 38,6 га учаскесінде (6 позиция) сегіз көп пәтерлі тұрғын үй салу (байлау) (сыртқы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Көктем шағын ауданынан солтүстікке қарай ауданы 38,6 га учаскесінде (7 позиция) сегіз көп пәтерлі тұрғын үй салу (байлау) (сыртқы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Көкшетау қаласында НПС-2-ден ТК-2-5 2Ду 700-ден 2ДУ 1000 мм-ге дейінгі жылу магистралін салу және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көшесі бойынша (Ш. Құдайбердиев көшесінен Байкен Әшімов көшесіне дейін) ТК-16-дан ТК-13-ке дейінгі 2ду500-ден 2Ду700-ге дейінгі жылу магистралін салу және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"Көкшетау қаласында Байкен Әшімов көшесі бойымен (Қ.Сәтпаев көшесінен Мәлік Ғабдуллин көшесіне дейін) ТМ-1 ТК-8 ден ТК11-А дейін 2ДУ700-ден 2ДУ700-ге дейін жылу магистралін салу және реконструкциялау"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742 671,0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М.Әуезов көшесінде (А.Пушкин- Мәлік Ғабдуллин көшелерінің учаскесінде) магистралды инженерлік жылумен жабдықтау желілерін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Көктем шағын ауданының солтүстігіне қарай магистралды инженерлік желілер салу (ауданы 38,6 га учаскеде). НПС-2 қайта құру.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қаласындағы Көктем ықшам ауданынан солтүстікке қарай орналасқан 5 қабатты үш тұрғын үйге (1, 2, 3 позициялары) сыртқы жылу беру, су және кәріз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қаласындағы Көктем ықшам ауданынан солтүстікке қарай орналасқан 5 қабатты үш тұрғын үйге (1,2,3 позициялары) сыртқы электр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Ақмола облысы, Көкшетау қаласында (1,2 позициялары) екі көппәтерлі тұрғын үйдің сыртқы инженерлік желілері мен абаттандыру құрылысы (сыртқы электрмен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қ. Көктем ш.а. солтүстігіне қарай ауданы 38,6 га учаскеде сегіз көп пәтерлі тұрғын үйге сыртқы инженерлік желілердің құрылысы (Сыртқы электрмен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қ. Көктем ш.а. солтүстігіне қарай ауданы 38,6 га учаскеде сегіз көп пәтерлі тұрғын үйге сыртқы инженерлік желілер және абаттандыру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қ. Көктем ш.а. солтүстігіне қарай ауданы 38,6 га учаскеде сегіз көп пәтерлі тұрғын үйге сыртқы инженерлік желілердің құрылысы (Газбен жабдықтаудың сыртқы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экономика және бюджеттiк жоспарлау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C-13/3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Көкшетау қаласының бюджетiне облыстық 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10 838 172,5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6 288 960,8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240 423,6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 жөніндегі субсидияларға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"Инватакси" қызметін дамытуға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жұмыспен қамту орталықтарында әлеуметтік жұмыс бойынша кеңесшілер және ассистенттерді енгізуге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Аутизммен және мінез-құлық бұзылыстары бар балалармен жұмыс істейтін әлеуметтік қорғау саласындағы мамандарды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2017-2021 жылдарға арналған "Еңбек" мемлекеттік бағдарламасы аясында "Бірінші жұмыс орны" іс-шарасына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 алқа" және "Алтын алқа" медальдары бар көп балалы аналарға, сондай-ақ арнайы мемлекеттік жәрдемақы алатын 18 жасқа дейінгі 4 және одан да көп балалары бар көп балалы отбасыларға бір 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Чернобыль атом электр станциясындағы аппатың сылдарларын жоюға қатысушылар мен мүгедектерге біржолғы әлеуметтік көмек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күнінің 30-жылдығын мерекелеуге Ауған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күнінің 30-жылдығын мерекелеуге басқа мемлекеттер аумағындағы ұрыс қимылдарының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2 744 203,9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Абай- Тәшенова- Әуелбеков- Ғабдуллин көшелерінің шеңінде аула алаңдарын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Абай- Тәшенова- Әуелбеков- Пушкин көшелерінің шеңінде аула алаңдарын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флагшток алаңын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орталығын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жолаушылар тасымалын субсидиялау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Станционный кентінде жолөткел аймағында Қылшақты өзені арқылы автомобиль көпірін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135 483,5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көшелерін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449 246,9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аналарды және көпбалалы отбасылардан шыққан балаларды жеңілдікпен жол жүруін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коммуналдық меншіктегі объектілерді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351 326,4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мемлекеттiк қажеттiлiктер үшiн жер учаскелерiн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637 243,9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"Северная" қосалқы станциясын ағымдағы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237 620,9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Тұрғын-үйді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коммуналдық меншіктегі объектілерді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176 620,9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экономика және бюджеттік жоспарлау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ішкі саясат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Сыбайлас жемқорлыққа қарсы тақырып бойынша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тұрғын үй инспекциясы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қаласындағы тұрғын үйлердің техпаспорттарын дайындауға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4 249 196,7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340 392,8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Су Арнасы" шаруашылық жүргізу құқығындағы мемлекеттік коммуналдық кәсіпорынның жарғылық капиталын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Жылу" шаруашылық жүргізу құқығындағы мемлекеттік коммуналдық кәсіпорынның жарғылық капиталын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231 745,8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1 247 727,6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Кенесары Қасымұлы көшесінен Қан орталығына дейін Қопа көлінің жағасы бойында жағалау аймағын салу (1 кезек, Қан орталығы бұрылысынан Қылшақты өзені арқылы көпірге дейінгі учаскесі)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Көкшетау қаласында Ескі әуежайдан Сарыарқа шағын ауданына дейін Қопа көлінің жағасы бойында жағалау аймағын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Шоқан Уәлиханов көшесінен бастап Бейбітшілік шағын ауданының жолдарын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Мәлік Ғабдуллин көшесі бойынша жолдың реконструкциясы (Мұхтар Әуезов көшесінен Ақан сері көшесіне дейінгі учаскесі)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темір жол арқылы Шоқан Уәлиханов көшесінен бастап жолөткелге дейін жолдарды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Мәлік Ғабдуллин көшесі бойынша Қылшақты өзені арқылы автомобиль көпірін реконструкциялау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Сүлейменов көшесі бойынша Қылшақты өзені арқылы автомобиль жолының көпірін реконструкциялау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Қылшақты өзені арқылы Капцевич көшесі бойындағы автомобиль жолының көпірін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2 661 076,3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су құбыры тазарту құрылыстарын қайта құру және кеңейту, "Көкшетау қаласының су құбыры тазарту құрылыстарын қайта құру және кеңейту" 2-ші іске қосу кешені (Су құбырын тазарту) түзету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"Революция күрескерлері" саябақты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қаласында тұрғын үй кешенінің құрылысы (алаңы 38,6 га учаскесінде) (1 позиция) (сыртқы инженерлік желілерсіз)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287 141,4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Көкшетау қаласында (2-позиция) (сыртқы инженерлік желілерсіз) тұрғын үй кешенін (ауданы 38,6 га учаскеде) салу. Түзету (Вернадский көш. апатты үйдің тұрғындарын көшіру үшін және мемлекеттік қызметшілеріне арналған)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366 014,3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Көкшетау қаласында (3-позиция) (сыртқы инженерлік желілерсіз) тұрғын үй кешенін (ауданы 38,6 га учаскеде) салу. Түзету (Вернадский көш. апатты үйдің тұрғындарын көшіру үшін)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348 374,6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Көктем шағын ауданының солтүстігіне қарай (алаңы 38,6 га учаскесінде) магистральдық инженерлік желілердің құрылысы (Сыртқы жылумен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Көктем шағын ауданының солтүстігіне қарай алаңы 38,6 га учаскесінде сегіз көп пәтерлі тұрғын үйлерге сыртқы инженерлік желілердің құрылысы (Абаттандыру, электр жарығы, телефонизация)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Көктем шағын ауданының солтүстігіне қарай алаңы 38,6 га учаскесінде сегіз көп пәтерлі тұрғын үйлерге сыртқы инженерлік желілердің құрылысы (сыртқы электрмен қамту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Көктем шағын ауданның солтүстігіне қарай ауданы 38,6 га учаскедегі сегіз көп пәтерлі тұрғын үйге сыртқы инженерлік желілерді салу және аббаттандыру. (Сыртқы газбен жабдықтау желілері) (1 позиция)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Көктем шағын ауданның солтүстігіне қарай ауданы 38,6 га учаскедегі сегіз көп пәтерлі тұрғын үйлерге сыртқы инженерлік желілер салу (Сытрқы сумен қамту, канализация, жылу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қаласының көп пәтерлі тұрғын үйлерге абаттандыру және сыртқы инженерлік желілердің құрылысы (позициялар 1,2,3,4,5,6) (Телефондандырудың сыртқы желілері және абаттандыру)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292- пәтерлі тұрғын үйге инженерлік желілерді салу және абаттандыру (0,4 кВ электрмен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көп пәтерлі тұрғын үй құрылысы (алаңы 88,5 га учаскеде) (1 позиция) (сыртқы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көп пәтерлі тұрғын үй құрылысы (алаңы 88,5 га учаскеде) (2 позиция) (сыртқы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 Васильковский шағын ауданының солтүстігіне қарай инженерлік желілерді салу. 2 кезең, 2 кезек (Коллекторлы сорғы станциясы)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екі көп пәтерлі тұрғын үйге сыртқы инженерлік желілерді салу және абаттандыру (алаңы 88,5 га учаскеде) (1,2 позиция) (сумен жабдықтаудың, кәріздің және жылумен жабдықтаудың сыртқы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екі көп пәтерлі тұрғын үйге сыртқы инженерлік желілерді салу және абаттандыру (ауданы 88,5 га учаскеде) (1,2 позиция) (газбен жабдықтаудың сыртқы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екі көп пәтерлі тұрғын үйге сыртқы инженерлік желілерді салу және абаттандыру (алаңы 88,5 га учаскеде) (1,2 позиция) (Абаттандыру, электрмен жарықтандыру, телефондандыру)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екі көп пәтерлі тұрғын үйге сыртқы инженерлік желілерді салу және абаттандыру (алаңы 88,5 га учаскеде) (1,2 позиция) (Электрмен қамту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№1- аудандық қазандықты реконструкциялау шеңберінде су жылыту қазандығын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Бөгембай көшесі бойынша сумен қамту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88 104,3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Пушкин көшесі 21 үй бойынша әкімшілік ғимаратты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Көктем шығын ауданының солтүстігіне қарай үш 5 қабатты тұрғын үйге сыртқы жылумен жабдықтау және кәріз желілерін салу (1,2,3 позициялар)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Көктем шығын ауданының солтүстігіне қарай үш 5 қабатты тұрғын үйге (1,2,3 позициялар) абаттандыру, сыртқы жарықтандыру және телефондандыру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№1, №9А шағын ауданында қырық пәтерлі бес тұрғын үйдің (байлау) құрылысы (1 позиция)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қаласының Көктем шағын ауданының солтүстігіндегі ауданы 38,6 га жер учаскесінде (5 позиция) сегіз көп пәтерлі тұрғын үй салу (байлау) (сыртқы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Көктем шағын ауданынан солтүстікке қарай ауданы 38,6 га учаскесінде (6 позиция) сегіз көп пәтерлі тұрғын үй салу (байлау) (сыртқы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Көктем шағын ауданынан солтүстікке қарай ауданы 38,6 га учаскесінде (7 позиция) сегіз көп пәтерлі тұрғын үй салу (байлау) (сыртқы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қаласы, Зарап Темірбеков көшесі №2 бойынша кіріктірілген паркингі бар 292 пәтерлі тұрғын үйге инженерлік желілерді салу және абаттандыру (телефондандыру желілері).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қаласы, Зарап Темірбеков көшесі №2 бойынша кіріктірілген паркингі бар 292 пәтерлі тұрғын үйге инженерлік желілерді салу және абаттандыру (су құбырын қайта жаңарту)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Станционный кентінің оңтүстік бөлігінде ауданы 60 га учаскесінде инженерлік желілер салу. Электрмен жабдықтау желілері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Сарыарқа шағын ауданында (ауданы 88,5 га учаскеде) магистральды инженерлік желілердің құрылысы (электрмен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Ішкi нарықта айналым үшiн облыстың жергілікті атқарушы органдарымен шығарылатын,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