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378a" w14:textId="0d33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2021 жылғы 2 шілдедегі № А-7/300 қаулысы. Қазақстан Республикасының Әділет министрлігінде 2021 жылғы 3 шілдеде № 23294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Конституциялық заңына,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Заңына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аумақтық сайлау комиссиясымен бірлесіп барлық кандидаттар үшін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067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кандидаттар үшін 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3 шағын аудан, 85,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1 шағын аудан, аурухана кешені, Ақмола облысы денсаулық сақтау басқармасының жанындағы "Степногорск көпсалалы қалалық ауруханасы" шаруашылық жүргізу құқығындағы мемлекеттік коммуналдық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9 шағын аудан, 4, "Ақмола облысы білім басқармасының Степногорск қаласы бойынша білім бөлімінің жанындағы Степногорск қаласының "Балауса" бөбекжайы" мемлекеттік коммуналдық қазыналық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6 шағын аудан, 13, Ақмола облысы білім басқармасының "Степногорск қаласы, облыстық "Жастар" жасөспірімдер үйі (әлеуметтік бейімделу орталығы)" коммуналдық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1 шағын аудан, 47, "Ақмола облысы білім басқармасының Степногорск қаласы бойынша білім бөлімінің жанындағы Степногорск қаласының балалар музыка мектебі" мемлекеттік коммуналдық қазыналық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4 шағын аудан, 47, Ақмола облысы білім басқармасының жанындағы "Степногорск қаласы, Тау-кен техникалық колледжі" мемлекеттік коммуналдық қазыналық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Амантай Қабылденов көшесі, 3, Степногорск қаласы мәдениет, тілдерді дамыту, дене тәрбиесі және спорт бөлімі жанындағы "Ақсу кентінің Мәдениет үйі" мемлекеттік қазыналық коммуналдық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Нәбиев көшесі, 26, "Ақсу кенті әкімінің аппараты"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Бауыржан Момышұлы көшесі, 15, "Заводской кенті әкімінің аппараты"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Бейбітшілік көшесі, 11а, Степногорск қаласының мәдениет, тілдерді дамыту, дене тәрбиесі және спорт бөлімі жанындағы "Орталықтандырылған кітапханалар жүйесі"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кенті, 1 шағын аудан, 23, Степногорск қаласының мәдениет, тілдерді дамыту, дене тәрбиесі және спорт бөлімі жанындағы "Шаңтөбе кенті "Горняк" мәдениет үйі" мемлекеттік қазыналық коммуналдық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Бейбітшілік көшесі, 492, "Степногорск қаласының мәдениет, тілдерді дамыту, дене тәрбиесі және спорт бөлімі жанындағы "Рауан" мәдениет үйі" мемлекеттік коммуналдық қазыналық кәсіпорны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Ыбырай Алтынсарин көшесі, 47, "Ақмола облысы білім басқармасының Степногорск қаласы бойынша білім бөлімі Бестөбе кентінің № 2 жалпы орта білім беретін мектебі" коммуналдық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ауылы, Сарыарқа көшесі, 24, "Қарабұлақ ауылы әкімінің аппараты" мемлекеттік мекемесі ғимаратының жанындаға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Изобильное ауылы, Казахстанская көшесі, 9, "Степногорск қаласының Изобильный ауылы әкімінің аппараты" мемлекеттік мекемесі ғимаратының жанындаға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Бөгенбай ауылдық округі, Байқоныс ауылы, Ы.Алтынсарин көшесі, 1, "Степногорск қаласының Бөгенбай ауылдық округі әкімінің аппараты"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ауылы, Бөгенбай Батыр көшесі, 9, "Степногорск қаласының Қырық құдық ауылы әкімінің аппараты" мемлекеттік мекемесі ғимаратының жанындағы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