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5beab" w14:textId="215b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2020 жылғы 24 желтоқсандағы № 6С-61/2 "2021-2023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2021 жылғы 29 маусымдағы № 7С-5/2 шешімі. Қазақстан Республикасының Әділет министрлігінде 2021 жылғы 13 шілдеде № 23482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Степногорск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"2021-2023 жылдарға арналған қала бюджеті туралы" 2020 жылғы 24 желтоқсандағы № 6С-61/2 (Нормативтік құқықтық актілерді мемлекеттік тіркеу тізілімінде № 8299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қала бюджеті тиісінше 1, 2, 3-қосымшаларына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8 020 609,2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4 105 884,7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18 724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32 240,4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3 863 760,1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9 145 627,2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13 793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17 502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3 709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89 642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89 642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- 1 228 453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1 228 453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Степногорск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Х.Кабар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8 020 609,2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4 105 884,7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3 071 767,9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3 071 767,9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816 369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605 830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190 390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152 957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 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12 791,4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12 791,4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32 240,4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7 240,4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7 240,4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3 863 760,1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3 863 757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3 863 757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90"/>
        <w:gridCol w:w="937"/>
        <w:gridCol w:w="937"/>
        <w:gridCol w:w="6505"/>
        <w:gridCol w:w="25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9 145 627,2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766 662,4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276 459,3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20 710,9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19 949,8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255 748,4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225 903,9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4 712,8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25 043,4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17 109,4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13 871,5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12 738,5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473 093,7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31 055,1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30 263,1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442 038,6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118 966,7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129 265,2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193 806,7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93 975,6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11 544,6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11 544,6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11 544,6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82 431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82 431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590 451,8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370 461,9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370 461,9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98 970,9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73 453,2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76 990,3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34 860,5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128 989,9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128 989,9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56 015,5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33 775,3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1 837 154,7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1 097 319,2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1 042 592,2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637 384,7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405 207,5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708 219,5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708 219,5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43 017,5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596 128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605 112,6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333 261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311 432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311 432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127 015,4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104 366,4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90 875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13 491,4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120 495,2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39 123,2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16 148,6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22 594,6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20 623,9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60 496,1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30 693,8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25 010,8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25 010,8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25 010,8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48 948,9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48 948,9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48 948,9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19 998,9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703 320,2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703 320,2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703 320,2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214 262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195 801,2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293 257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186 846,1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19 371,1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19 371,1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19 371,1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167 475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4 182 096,1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4 182 096,1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4 182 096,1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4 031 508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- 1 228 453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1 228 453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