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61c3" w14:textId="0f26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2020 жылғы 24 желтоқсандағы № 6С-61/2 "2021-2023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2021 жылғы 8 қыркүйектегі № 7С-7/2 шешімі. Қазақстан Республикасының Әділет министрлігінде 2021 жылғы 14 қыркүйекте № 24351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"2021-2023 жылдарға арналған қала бюджеті туралы" 2020 жылғы 24 желтоқсандағы № 6С-61/2 (Нормативтік құқықтық актілерді мемлекеттік тіркеу тізілімінде № 8299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қала бюджеті тиісінше 1, 2, 3-қосымшаларына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8 363 115,6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4 070 810,8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31 113,4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32 240,4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4 228 951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9 484 633,6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13 793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93 142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93 142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- 1 228 453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1 228 453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8 363 115,6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4 070 810,8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3 036 694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3 036 694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816 369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605 830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31 113,4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13 292,4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 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32 240,4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4 228 951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4 228 947,9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4 228 947,9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7"/>
        <w:gridCol w:w="937"/>
        <w:gridCol w:w="6505"/>
        <w:gridCol w:w="2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9 484 633,6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847 205,8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359 244,5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329 194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259 797,2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64 595,7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мақсатындамүліктібағалаудыжүргізу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15 993,9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468 729,5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49 277,3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48 485,3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419 452,2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98 600,1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124 299,9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196 552,2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163 867,2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152 015,1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152 015,1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151 379,6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33 635,8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640 532,7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407 470,9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407 470,9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102 829,1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71 609,9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98 588,2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74 490,3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146 261,8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146 261,8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74 042,4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жеткізубойынша қызметтерге ақы төлеу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қамтамасызетугежәнеөмірсүрусапасынжақсарту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33 775,3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1 724 325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1 064 898,1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1 043 115,1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636 784,7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406 330,4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624 810,9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624 810,9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32 982,6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66 971,8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519 282,5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637 719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329 927,3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310 172,2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310 172,2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30 013,1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жарыстарынақатысуы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124 901,2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21 482,8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103 418,4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152 877,4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21 719,3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21 123,6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109 489,5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25 806,9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64 746,1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37 078,5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56 494,3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56 494,3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56 494,3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27 444,3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696 505,6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696 505,6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696 505,6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188 986,6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293 257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413 993,2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23 050,2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390 943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313 943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51 180,4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51 180,4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51 180,4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51 180,4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- 1 228 453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3"/>
        <w:gridCol w:w="6705"/>
        <w:gridCol w:w="3152"/>
      </w:tblGrid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сомасы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әлеуметтік пакетке, оның ішінде төтенше жағдайға байланысты азық-түлік-тұрмыстық жиынтықтарымен қамтамасыз етуге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арнаулы әлеуметтік қызмет көрсетуге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қызметтерін көрсетуге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(орнын толтырушы) құралдар тізбесін кеңейтуге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жартылай субсидиялауға және жастар тәжірибесіне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асыруға гранттар, соның ішінде NEET санатындағы жастарға, аз қамтылған көпбалалы отбасылар мүшелеріне, аз қамтылған еңбекке қабілетті мүгедектерге гранттар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 белгілеуге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орналастыруға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кәсіби оқытуды іске асыруға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 мен көпбалалы отбасылардан шыққан балалардың жеңілдікпен жол жүруін қамтамасыз етуге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орталықтарында әлеуметтік жұмыс жөніндегі кеңесшілер мен көмекшілерді енгізуге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педагогтар үшін отын сатып алуға және коммуналдық қызметтерді төлеуге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протездік-ортопедиялық, сурдотехникалық және тифлотехникалық құралдармен, арнаулы жүріп-тұру құралдарымен қамтамасыз етуге, сондай-ақ санаторийлік-курорттық емдеу қызметтерін ұсынуға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біржолғы материалдық көмек төлеуге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Аутизммен және мінез-құлық бұзылулары бар балалармен жұмыс істейтін әлеуметтік қорғау саласының мамандарын оқытуға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"Бірінші жұмыс орны" іс-шарасы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1 400,2</w:t>
            </w:r>
          </w:p>
        </w:tc>
      </w:tr>
      <w:tr>
        <w:trPr>
          <w:trHeight w:val="30" w:hRule="atLeast"/>
        </w:trPr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тілдерді дамыту, дене шынықтыру және спорт бөлімі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Басқарушылық және негізгі қызметкерлерге ерекше еңбек жағдайлары үшін лауазымдық жалақыға қосымша ақы төлеуге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"Рауан" Мәдениет үйі мемлекеттік коммуналдық қазыналық кәсіпорнының қасбетін ағымдағы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кентінің "Горняк" Мәдениет үйі мемлекеттік коммуналдық қазыналық кәсіпорнының жұмсақ шатырын ағымдағы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Шаңтөбе кентінің "Горняк" Мәдениет үйі мемлекеттік коммуналдық қазыналық кәсіпорнының залын ағымдағы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кентінде спорт алаңын орнатуға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19 684,5</w:t>
            </w:r>
          </w:p>
        </w:tc>
      </w:tr>
      <w:tr>
        <w:trPr>
          <w:trHeight w:val="30" w:hRule="atLeast"/>
        </w:trPr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 салуға (1-кезең). Түзету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 салуға (2-кезең). Түзету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қаласының "Солнечный" шағын ауданының жеке тұрғын үй құрылысы объектілеріне инженерлік инфрақұрылым салуға. Электрмен жабдықтау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қаласының "Солнечный" шағын ауданының жеке тұрғын үй құрылысы объектілеріне инженерлік инфрақұрылым салуға. Сумен жабдықтау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1:500 масштабында жоспар жасай отырып, құрылыс салынған аумақтардағы кешенді инженерлік-геодезиялық ізденістерге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жылумен жабдықтау желісін салуға және аумақты абаттандыруға (1-позиция)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Степногорск қаласында қырық бес пәтерлі тұрғын үйге сумен жабдықтау, кәріз, жылумен жабдықтау желілерін салуға және аумақты абаттандыруға (2-позиция)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11 789,3</w:t>
            </w:r>
          </w:p>
        </w:tc>
      </w:tr>
      <w:tr>
        <w:trPr>
          <w:trHeight w:val="30" w:hRule="atLeast"/>
        </w:trPr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"Шаңтөбе-энеркомплекс" жауапкершілігі шектеулі серіктестігінің жарғылық капиталын көбейтуге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төрт ауланы абаттандыруға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көше жолдарын орташа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қаласында кварталішілік жолдарды орташа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жөндеуге (негіз құрылғысымен шұңқырларды жөндеуге)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Жастар көшесін орташа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Ақсу кентінің Пан Нұрмағамбет көшесін орташа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Бестөбе кентінің кентішілік жолдарын орташа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қаласы, Заводской кентінің көшелерін орташа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кенті Киров көшесі мен Ленин көшесіндегі жылу трассасын ағымдағы жөндеуге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Степногорск қаласындағы Бейбітшілік көшесінен 20-шы шағын ауданға дейінгі Новосибирская көшесінің автомобиль жолын қайта жаңарту (1-кезең Бейбітшілік көшесінен Сары Арқа көшесіне дейінгі )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223 468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әкімінің аппараты</w:t>
            </w:r>
          </w:p>
        </w:tc>
        <w:tc>
          <w:tcPr>
            <w:tcW w:w="6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маусымына дайындығына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1 936 625,9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