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6520" w14:textId="3346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2021 жылғы 24 желтоқсандағы № С 14-1 шешімі. Қазақстан Республикасының Әділет министрлігінде 2021 жылғы 27 желтоқсанда № 26064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6 004 383,2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804 723,4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263 577,3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4 923 640,5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5 859 235,6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1 676,4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10 323,6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соның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143 471,2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-143 471,2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аудандық бюджеттен аудандық маңызы бар қала, ауыл, ауылдық округтер бюджеттеріне берілетін субвенция көлемі 96 660,0 мың теңге сомасында көзделгені ескерілсін,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Урюпин ауылдық округіне 11 604,0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ауылдық округіне 15 995,0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Наумов ауылдық округіне 10 949,0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ауылдық округіне 10 099,0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Новорыбин ауылдық округіне 9 462,0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ауылдық округіне 13 159,0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Жалғызқарағай ауылдық округіне 14 196,0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ауылы 11 196,0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 түсімдерінің құрамындағы 2022 жылға арналған республикалық бюджеттен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белгіленген сомаларының бөлінуі аудан әкімдігінің қаулысымен анықталады.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түсімдерінің құрамындағы 2022 жылға арналған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белгіленген сомаларының бөлінуі аудан әкімдігінің қаулысымен анықталады.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 2022 жылға арналған жергілікті атқарушы органның жоғары бюджеттің алдында 10 323,6 мың теңге сомасында қарыз өтелуі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Ақкөл аудандық мәслихатының 11.10.2022 </w:t>
      </w:r>
      <w:r>
        <w:rPr>
          <w:rFonts w:ascii="Times New Roman"/>
          <w:b w:val="false"/>
          <w:i w:val="false"/>
          <w:color w:val="00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 түсімдерінің құрамындағы 2022 жылға арналған облыстық бюджеттен субвенция көлемі 2 885 963,0 мың теңге сомасында көзделгені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Ауданның 2022 жылға арналған жергілікті атқарушы органның резерві 320,0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 жылға арналған республикалық бюджеттің шығыстарының құрамында аудандық бюджеттен аудандық маңызы бар қала, ауыл, ауылдық округтер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 жылға арналған облыстық бюджеттің шығыстарының құрамында аудандық бюджеттен аудандық маңызы бар қала, ауыл, ауылдық округтер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 жылға арналған аудандық бюджеттің шығыстарының құрамында аудандық бюджеттен аудандық маңызы бар қала, ауыл, ауылдық округтер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шешiм 2022 жылғы 1 қаңтардан бастап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594 794,8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аппаратының мәслихаты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Мәслихаттар депутаттары қызметінің тиімділігін арттыруға берілетін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аудан бюджетiне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1 454 882,3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1 404 102,2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жоспарлау модулінің бірыңғай ақпараттық алаңын енгізуге берілетін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бойынша демеу-қаржы шығындарын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"Алғашқы жұмыс орны"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"Ұрпақтар келісімшарты"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 салу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бюджеттен республикалық аудандық маңызы бар қала, ауыл, ауылдық округ бюджеттерiне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аудандық маңызы бар қала, ауыл, ауылдық округ бюджеттерiне нысаналы трансферттер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аудандық маңызы бар қала, ауыл, ауылдық округ бюджеттерiне нысаналы трансферттер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Ақкөл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іс-шараларға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