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d08f" w14:textId="2a4d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2020 жылғы 23 желтоқсандағы № 70/2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2021 жылғы 8 ақпандағы № 3/2 шешімі. Ақмола облысының Әділет департаментінде 2021 жылғы 12 ақпанда № 8355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"2021-2023 жылдарға арналған аудандық бюджет туралы" 2020 жылғы 23 желтоқсандағы № 70/2 (Нормативтік құқықтық актілерді мемлекеттік тіркеу тізілімінде № 8308 тіркелген, 2021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2,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8 665 101,0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1 488 134,0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7 016 412,0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8 779 253,4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114 453,0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170 645,0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29 800,0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- 258 405,4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258 405,4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ауданның жергілікті атқарушы органының резерві 32 569,0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А.Анюхина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8665101,0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1488134,0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446443,0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446443,0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949131,0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8779253,4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518333,9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317400,3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-258405,4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 - 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кент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8"/>
        <w:gridCol w:w="4402"/>
      </w:tblGrid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532710,9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532710,9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сатып алуға аудандық бюджеттен берілетін ағымдағы нысаналы трансферттерді бөлу, оның ішінде: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"Бұлақсай ауылдық округі әкімінің аппараты" мемлекеттік мекемесі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 ауылдық округі әкімінің аппараты" мемлекеттік мекемесі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автокөлік жолдары бөлімі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506979,9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жобалау-сметалық құжаттамасын әзірлеуге және автокөлік жолдарын жөндеуге берілетін ағымдағы нысаналы трансферттердің сомаларын бөлу, оның ішінде: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506979,9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Бабатай станциясы көшелерінің кентішілік автокөлік жолдарын күрделі жөндеу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Жібек жолы ауылында кентішілік автокөлік жолдарын күрделі жөндеу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42 Разъезд көшелерінің кентішілік автокөлік жолдарын күрделі жөндеу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Волгодонов ауылы көшелерінің автокөлік жолдарын күрделі жөндеу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Ақмолы облысы Аршалы ауданы Анар ауылдық округінің Астана көшесі бойымен ұзындығы 2,4 шақырым жолды ағымдағы жөндеу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