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d426" w14:textId="034d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2018 жылғы 15 наурыздағы № 23/11 ""Аршалы аудандық мәслихат"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2021 жылғы 28 сәуірдегі № 7/3 шешімі. Ақмола облысының Әділет департаментінде 2021 жылғы 4 мамырда № 8462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аудандық мәслихатының ""Аршалы аудандық мәслихат" мемлекеттік мекемесінің "Б" корпусы мемлекеттік әкімшілік қызметшілерінің қызметін бағалаудың әдістемесін бекіту туралы" 2018 жылғы 15 наурыздағы № 23/11 (Нормативтік құқықтық актілерді мемлекеттік тіркеу тізілімінде № 6490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Г.Ахимова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