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a04d" w14:textId="59ca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2020 жылғы 23 желтоқсандағы № 70/2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2021 жылғы 2 шілдедегі № 11/2 шешімі. Қазақстан Республикасының Әділет министрлігінде 2021 жылғы 9 шілдеде № 23405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"2021-2023 жылдарға арналған аудандық бюджет туралы" 2020 жылғы 23 желтоқсандағы № 70/2 (Нормативтік құқықтық актілерді мемлекеттік тіркеу тізілімінде № 8308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2,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8 888 128,4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1 488 134,0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7 239 439,4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9 159 013,5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131 955,0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188 147,0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56 192,0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39 500,0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39 500,0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- 442 340,1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442 340,1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8 888 128,4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1 488 134,0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7 239 439,4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7 239 439,4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7 239 439,4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1138"/>
        <w:gridCol w:w="1138"/>
        <w:gridCol w:w="5264"/>
        <w:gridCol w:w="30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9 159 013,5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790 648,8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150 499,3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123 902,9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108 902,9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16 503,4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623 646,1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587 172,0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63 893,4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523 278,6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27 194,3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27 194,3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9 269,8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9 269,8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325 878,8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206 861,6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206 861,6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63 946,1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27 999,5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51 317,2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51 317,2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26 766,2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334 776,7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285 761,5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285 761,5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272 664,0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13 097,5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47 515,2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22 793,2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324 967,4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175 274,0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151 861,7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151 861,7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23 412,3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23 412,3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20 524,3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20 514,3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82 484,0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72 922,0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46 685,1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14 219,7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14 219,7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32 465,4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23 698,0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3 559 633,0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3 558 633,0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3 558 633,0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3 558 633,0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225 528,5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181 263,3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181 263,3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181 263,3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32 278,6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32 278,6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332 173,0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332 173,0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309 173,0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309 173,0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3 084 000,7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166 432,7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2 679 905,0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237 663,0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131 955,0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- 442 340,1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442 340,1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 - шарттары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188 147,0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56 192,0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кент және ауылдық округтердің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1"/>
        <w:gridCol w:w="4569"/>
      </w:tblGrid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549 009,6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549 009,6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сатып алуға аудандық бюджеттен берілетін ағымдағы нысаналы трансферттерді бөлу, оның ішінде: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"Бұлақсай ауылдық округі әкімінің аппараты" мемлекеттік мекемесі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 ауылдық округі әкімінің аппараты" мемлекеттік мекемесі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 ауылдық округі әкімінің аппараты" мемлекеттік мекемесі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автокөлік жолдары бөлімі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523 278,6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жобалау-сметалық құжаттамасын әзірлеуге және автокөлік жолдарын жөндеуге берілетін ағымдағы нысаналы трансферттердің сомаларын бөлу, оның ішінде: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523 278,6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Бабатай станциясы көшелерінің кентішілік автокөлік жолдарын күрделі жөндеу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Жібек жолы ауылында кентішілік автокөлік жолдарын күрделі жөндеу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42 Разъезд көшелерінің кентішілік автокөлік жолдарын күрделі жөндеу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Волгодонов ауылы көшелерінің автокөлік жолдарын күрделі жөндеу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Ақмолы облысы Аршалы ауданы Анар ауылдық округінің Астана көшесі бойымен ұзындығы 2,4 шақырым жолды ағымдағы жөндеу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6 979,9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ауылдық округіне сорғы сатып алу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ауылының су тегеурінді мұнарасын ағымдағы жөндеу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кентінің су құбыры желілерін ағымдағы жөндеу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2 773,6</w:t>
            </w:r>
          </w:p>
        </w:tc>
      </w:tr>
      <w:tr>
        <w:trPr>
          <w:trHeight w:val="30" w:hRule="atLeast"/>
        </w:trPr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округінде су ұңғымаларын бұрғылау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