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6524" w14:textId="e0a6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2020 жылғы 23 желтоқсандағы № 70/2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Аршалы аудандық мәслихатының 2021 жылғы 22 қазандағы № 15/2 шешімі. Қазақстан Республикасының Әділет министрлігінде 2021 жылғы 3 қарашада № 25005 болып тіркелді</w:t>
      </w:r>
    </w:p>
    <w:p>
      <w:pPr>
        <w:spacing w:after="0"/>
        <w:ind w:left="0"/>
        <w:jc w:val="both"/>
      </w:pPr>
      <w:bookmarkStart w:name="z1" w:id="0"/>
      <w:r>
        <w:rPr>
          <w:rFonts w:ascii="Times New Roman"/>
          <w:b w:val="false"/>
          <w:i w:val="false"/>
          <w:color w:val="000000"/>
          <w:sz w:val="28"/>
        </w:rPr>
        <w:t>
      Аршалы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"2021-2023 жылдарға арналған аудандық бюджет туралы" 2020 жылғы 23 желтоқсандағы № 70/2 (Нормативтік құқықтық актілерді мемлекеттік тіркеу тізілімінде № 8308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2021-2023 жылдарға арналған аудандық бюджет тиісінше 1, 2,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9 676 981,1 мың теңге, соның ішінде:</w:t>
      </w:r>
    </w:p>
    <w:p>
      <w:pPr>
        <w:spacing w:after="0"/>
        <w:ind w:left="0"/>
        <w:jc w:val="both"/>
      </w:pPr>
      <w:r>
        <w:rPr>
          <w:rFonts w:ascii="Times New Roman"/>
          <w:b w:val="false"/>
          <w:i w:val="false"/>
          <w:color w:val="000000"/>
          <w:sz w:val="28"/>
        </w:rPr>
        <w:t>
      салықтық түсімдер – 1 522 338,0 мың теңге;</w:t>
      </w:r>
    </w:p>
    <w:p>
      <w:pPr>
        <w:spacing w:after="0"/>
        <w:ind w:left="0"/>
        <w:jc w:val="both"/>
      </w:pPr>
      <w:r>
        <w:rPr>
          <w:rFonts w:ascii="Times New Roman"/>
          <w:b w:val="false"/>
          <w:i w:val="false"/>
          <w:color w:val="000000"/>
          <w:sz w:val="28"/>
        </w:rPr>
        <w:t>
      салықтық емес түсімдер – 8 709,7 мың теңге;</w:t>
      </w:r>
    </w:p>
    <w:p>
      <w:pPr>
        <w:spacing w:after="0"/>
        <w:ind w:left="0"/>
        <w:jc w:val="both"/>
      </w:pPr>
      <w:r>
        <w:rPr>
          <w:rFonts w:ascii="Times New Roman"/>
          <w:b w:val="false"/>
          <w:i w:val="false"/>
          <w:color w:val="000000"/>
          <w:sz w:val="28"/>
        </w:rPr>
        <w:t>
      негізгі капиталды сатудан түсетін түсімдер – 117 640,0 мың теңге;</w:t>
      </w:r>
    </w:p>
    <w:p>
      <w:pPr>
        <w:spacing w:after="0"/>
        <w:ind w:left="0"/>
        <w:jc w:val="both"/>
      </w:pPr>
      <w:r>
        <w:rPr>
          <w:rFonts w:ascii="Times New Roman"/>
          <w:b w:val="false"/>
          <w:i w:val="false"/>
          <w:color w:val="000000"/>
          <w:sz w:val="28"/>
        </w:rPr>
        <w:t>
      трансферттер түсімі – 8 028 293,4 мың теңге;</w:t>
      </w:r>
    </w:p>
    <w:p>
      <w:pPr>
        <w:spacing w:after="0"/>
        <w:ind w:left="0"/>
        <w:jc w:val="both"/>
      </w:pPr>
      <w:r>
        <w:rPr>
          <w:rFonts w:ascii="Times New Roman"/>
          <w:b w:val="false"/>
          <w:i w:val="false"/>
          <w:color w:val="000000"/>
          <w:sz w:val="28"/>
        </w:rPr>
        <w:t>
      2) шығындар – 9 947 866,2 мың теңге;</w:t>
      </w:r>
    </w:p>
    <w:p>
      <w:pPr>
        <w:spacing w:after="0"/>
        <w:ind w:left="0"/>
        <w:jc w:val="both"/>
      </w:pPr>
      <w:r>
        <w:rPr>
          <w:rFonts w:ascii="Times New Roman"/>
          <w:b w:val="false"/>
          <w:i w:val="false"/>
          <w:color w:val="000000"/>
          <w:sz w:val="28"/>
        </w:rPr>
        <w:t>
      3) таза бюджеттік кредиттеу – 131 955,0 мың теңге, соның ішінде:</w:t>
      </w:r>
    </w:p>
    <w:p>
      <w:pPr>
        <w:spacing w:after="0"/>
        <w:ind w:left="0"/>
        <w:jc w:val="both"/>
      </w:pPr>
      <w:r>
        <w:rPr>
          <w:rFonts w:ascii="Times New Roman"/>
          <w:b w:val="false"/>
          <w:i w:val="false"/>
          <w:color w:val="000000"/>
          <w:sz w:val="28"/>
        </w:rPr>
        <w:t>
      бюджеттік кредиттер – 188 147,0 мың теңге;</w:t>
      </w:r>
    </w:p>
    <w:p>
      <w:pPr>
        <w:spacing w:after="0"/>
        <w:ind w:left="0"/>
        <w:jc w:val="both"/>
      </w:pPr>
      <w:r>
        <w:rPr>
          <w:rFonts w:ascii="Times New Roman"/>
          <w:b w:val="false"/>
          <w:i w:val="false"/>
          <w:color w:val="000000"/>
          <w:sz w:val="28"/>
        </w:rPr>
        <w:t>
      бюджеттік кредиттерді өтеу – 56 192,0 мың теңге;</w:t>
      </w:r>
    </w:p>
    <w:p>
      <w:pPr>
        <w:spacing w:after="0"/>
        <w:ind w:left="0"/>
        <w:jc w:val="both"/>
      </w:pPr>
      <w:r>
        <w:rPr>
          <w:rFonts w:ascii="Times New Roman"/>
          <w:b w:val="false"/>
          <w:i w:val="false"/>
          <w:color w:val="000000"/>
          <w:sz w:val="28"/>
        </w:rPr>
        <w:t>
      4) қаржы активтерімен операциялар бойынша сальдо – 39 500,0 мың теңге, соның ішінде:</w:t>
      </w:r>
    </w:p>
    <w:p>
      <w:pPr>
        <w:spacing w:after="0"/>
        <w:ind w:left="0"/>
        <w:jc w:val="both"/>
      </w:pPr>
      <w:r>
        <w:rPr>
          <w:rFonts w:ascii="Times New Roman"/>
          <w:b w:val="false"/>
          <w:i w:val="false"/>
          <w:color w:val="000000"/>
          <w:sz w:val="28"/>
        </w:rPr>
        <w:t>
      қаржы активтерін сатып алу – 39 500,0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- 442 340,1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442 340,1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2021 жылдың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хатшысының міндетін</w:t>
            </w:r>
            <w:r>
              <w:br/>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И.Слободянюк</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2021 жылғы 22 қазандағы</w:t>
            </w:r>
            <w:r>
              <w:br/>
            </w:r>
            <w:r>
              <w:rPr>
                <w:rFonts w:ascii="Times New Roman"/>
                <w:b w:val="false"/>
                <w:i w:val="false"/>
                <w:color w:val="000000"/>
                <w:sz w:val="20"/>
              </w:rPr>
              <w:t>№ 15/2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70/2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2021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9 676 981,1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1 522 338,0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491 877,0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491 877,0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927 431,0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910 631,0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71 030,0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117 115,0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8 028 293,4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8 028 293,4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8 028 293,4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838"/>
        <w:gridCol w:w="1138"/>
        <w:gridCol w:w="1138"/>
        <w:gridCol w:w="5264"/>
        <w:gridCol w:w="30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9 947 866,2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907 273,2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143 312,2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133 547,9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710 729,8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610 385,8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65 093,4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545 292,4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365 470,5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223 380,3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223 380,3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67 163,2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19 058,8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49 364,0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74 390,2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74 390,2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575 216,5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343 660,8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343 660,8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343 390,8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228 555,7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107 295,5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104 573,5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121 260,2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111 480,9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357 306,2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175 342,1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151 929,8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151 929,8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82 386,7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63 525,7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3 815 695,0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3 804 695,0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3 804 695,0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3 804 695,0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122 819,7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75 879,3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75 879,3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75 879,3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532 173,0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532 173,0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509 173,0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509 173,0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3 084 000,7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3 084 000,7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3 084 000,7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166 432,7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2 679 905,0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237 663,0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- 442 340,1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442 340,1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 - шарттары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310 385,1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2021 жылғы 22 қазандағы</w:t>
            </w:r>
            <w:r>
              <w:br/>
            </w:r>
            <w:r>
              <w:rPr>
                <w:rFonts w:ascii="Times New Roman"/>
                <w:b w:val="false"/>
                <w:i w:val="false"/>
                <w:color w:val="000000"/>
                <w:sz w:val="20"/>
              </w:rPr>
              <w:t>№ 15/2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70/2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2021 жылға арналған республикалық бюджеттен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1"/>
        <w:gridCol w:w="4179"/>
      </w:tblGrid>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4 687 841,3</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198 490,3</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169 342,3</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атаулы әлеуметтік көмекті төлеуге берілетін ағымдағы нысаналы трансферттердің сомаларын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67 770,0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үкіметтік емес ұйымдарда мемлекеттік әлеуметтік тапсырысты орналастыруға берілетін ағымдағы нысаналы трансферттердің сомаларын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4 481,0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мүгедектерді міндетті гигиеналық құралдармен қамтамасыз ету нормаларын ұлғайтуға берілетін ағымдағы нысаналы трансферттердің сомаларын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6 178,0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техникалық көмекшi (компенсаторлық) құралдар тiзбесiн кеңейтуге берілетін ағымдағы нысаналы трансферттердің сомаларын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еңбек нарығын дамытуға берілетін ағымдағы нысаналы трансферттердің сомаларын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41 911,0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ұйымдар: стационарлық және жартылай стационарлық үлгідегі медициналық - әлеуметтік мекемелер, үйде қызмет көрсету, уақытша болу ұйымдары, халықты жұмыспен қамту орталықтары қызметкерлерінің жалақысын арттыруға берілетін ағымдағы нысаналы трансферттердің сомасын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39 776,0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мүгедектерді протездік-ортопедиялық, сурдотехникалық және тифлотехникалық құралдармен, арнаулы жүріп-тұру құралдарымен қамтамасыз етуге, сондай - ақ мүгедектерді оңалтудың жеке бағдарламасына сәйкес шипажайлық-курорттық емдеу қызметтерін ұсынуға берілетін ағымдағы нысаналы трансферттердің сомаларын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6 814,3</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29 148,0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 ұйымдарының және мұрағат мекемелеріндегі ерекше еңбек жағдайлары үшін мемлекеттік мәдениет ұйымдары мен мұрағат мекемелерінің басқару және негізгі персоналына лауазымдық жалақыға қосымша ақы белгілеуге берілетін ағымдағы нысаналы трансферттердің сомаларын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29 148,0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4 301 204,0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665 404,0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(көше-жол желісінің құрылысын)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80 604,0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ауылдық округінің 42 Разъезд станциясына инженерлік - коммуникациялық инфрақұрылым (су құбыры желісінің құрылысын)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 - коммуникациялық инфрақұрылым (электр тарату желісінің құрылысын)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138 587,0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ауылдық округінің 42 Разъезд станциясына инженерлік - коммуникациялық инфрақұрылым (су құбыры желісінің құрылысын)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146 213,0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ауылдық округінің 42 Разъезд станциясына инженерлік - коммуникациялық инфрақұрылым (көше-жол желісінің құрылысын)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3 635 800,0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Жалтыркөл ауылында, Жібек жолы ауылында газ құбырын және олардың тармақталуын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618 223,0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автоматты газ тарату станциясын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64 586,0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газ құбырын және оның тармақталуын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Донецк ауылына, Анар станциясына жеткізуші газ құбырын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323 590,0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Ақбұлақ және Ақтасты ауылдарында газ құбырын және тармақталуын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260 678,0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Арнасай ауылында, Бабатай станциясында газ құбырын және тармақталуын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269 684,0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Түрген ауылына газ құбырын және тармақталуын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133 642,0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Бірсуат ауылында, Байдалы ауылында газ құбырын және оның тармақталуын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290 651,0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ауылына, 42 Разъезд станциясына, Қойгелді ауылына газ құбырын және тармақталуын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340 223,0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Ижев ауылында және Шөптікөл станциясында газ құбырын және оның тармақталуын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334 523,0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кредиттердің сомаларын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2021 жылғы 22 қазандағы</w:t>
            </w:r>
            <w:r>
              <w:br/>
            </w:r>
            <w:r>
              <w:rPr>
                <w:rFonts w:ascii="Times New Roman"/>
                <w:b w:val="false"/>
                <w:i w:val="false"/>
                <w:color w:val="000000"/>
                <w:sz w:val="20"/>
              </w:rPr>
              <w:t>№ 15/2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70/2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2021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0"/>
        <w:gridCol w:w="3450"/>
      </w:tblGrid>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1 329 607,1</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804 082,2</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85 411,4</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қыска мерзімді кәсіби оқытуды іске асыруға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13 705,0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қоныс аударушылар мен оралмандар үшін тұрғын үйді жалдау (жалға алу) бойынша шығындарды өтеуге субсидиялауға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жеңілдікпен жол жүруін қамтамасыз етуге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10 301,0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Халықты жұмыспен қамту орталықтарында әлеуметтік жұмыс жөніндегі консультанттар мен ассистенттерді енгізуге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14 061,0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ауылдық жерлерде тұратын педагогтер үшін отын және коммуналдық қызметтерді төлеуге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34 479,0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мүгедектерді протездік-ортопедиялық, сурдотехникалық және тифлотехникалық құралдармен, арнаулы жүріп-тұру құралдарымен қамтамасыз етуге, сондай - ақ мүгедектерді оңалтудың жеке бағдарламасына сәйкес шипажайлық-курорттық емдеу қызметтерін ұсынуға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4 909,5</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нәтижелі жұмыспен қамтуды және жаппай кәсіпкерлікті дамытудың 2017-2021 жылдарға арналған "Еңбек" мемлекеттік бағдарламасы шеңберінде "Бірінші жұмыс орны" іс- шарысына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"Күміс алқа" және "Алтын алқа" алқаларымен марапатталған көп балалы аналарға және төрт және одан да көп 18 жасқа дейінгі балалары бар көп балалы аналарға біржолғы әлеуметтік көмек төлеуге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3 668,1</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Чернобыль атом электр станциясындағы аварияны жоюға қатысушылар мен мүгедектерге біржолғы әлеуметтік көмек төлеуге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2 012,7</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54 447,0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көтерме жәрдемақы мөлшерін ұлғатуға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мемлекеттік қызметшілерге еңбекақы төлеуге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47 446,0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657 900,0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жобалау-сметалық құжаттамасын әзірлеуге және автомобиль жолдарын жөндеуге берілетін ағымдағы нысаналы трансферттердің сомаларын бөлу, оның ішінде: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594 900,0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Бабатай станциясы көшелерінің кентішілік автомобиль жолдарын күрделі жөндеу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кентішілік жолдарды күрделі жөндеу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42 Разъезд көшелерінің кентішілік автомобиль жолдарын күрделі жөндеу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 көшелерінің автомобиль жолдарын күрделі жөндеу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Ақбұлақ ауылына кіреберіс жолының ағымдағы жөндеуі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"Ауыл - 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трансферттердің сомаларын бөлу, оның ішінде: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спорт алаңын орнату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тұрғын үй-коммуналдық шаруашылықты дамытуға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 (облыстық маңызы бар қала)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5 823,8</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мәдениет объектілерін жөндеуге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5 823,8</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Арнасай ауылдық мәдениет үйінің ғимаратын ағымдағы жөндеу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5 823,8</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сыбайлас жемқорлыққа қарсы тақырыпта мемлекеттік әлеуметтік тапсырысты орналастыруға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525 524,9</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326 829,9</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Жалтыркөл ауылында сумен жабдықтау желілерін реконструкциялау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Жібек жолы ауылында инженерлік-коммуникациялық инфрақұрылым (электр тарату желісі) салу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791,0 </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Жібек жолы ауылында инженерлік-коммуникациялық инфрақұрылым (жолдардың құрылысы) салу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228 569,0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Жалтыркөл ауылында сумен жабдықтау желілерін реконструкциялау бойынша ведомстводан тыс кешенді сараптамадан өткізе отырып, жобалау-сметалық құжаттама әзірлеу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1 469,9</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Бабатай станциясындағы сумен жабдықтаудың тарату желілерін реконструкциялау, ведомстводан тыс кешенді сараптамадан өтумен жобалау-сметалық құжаттаманы әзірлеу.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Жалтыркөл ауылында РП-2 құрылысы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Жалтыркөл ауылында инженерлік – коммуникациялық инфрақұрылым (электр тарату желісі)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Қойгелді ауылы мекенжайы бойынша орналасқан хоккейдің жаттығу базасын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198 695,0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әкімдігі жанындағы "Аршалы Су-2030" шаруашылық жүргізуге құқықты мемлекеттік коммуналдық кәсіпорынның жарғылық капиталын ұлғайту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Ижев ауылында, Шөптікөл станциясында газ құбырын және оның тармақталуын салу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42 313,0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газ құбырын және оның тармақталуын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Донецк ауылына, Анар станциясына жеткізуші газ құбырын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34 644,0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ауылына, 42 Разъезд станциясына, Қойгелді ауылына газ құбырын және тармақталуын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18 901,5</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Ақбұлақ және Ақтасты ауылдарында газ құбырын және тармақталуын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14 482,0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Арнасай ауылында, Бабатай станциясында газ құбырын және тармақталуын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14 982,5</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Түрген ауылына газ құбырын және тармақталуын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7 424,5</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Бірсуат ауылында, Байдалы ауылында газ құбырын және оның тармақталуын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2021 жылғы 22 қазандағы</w:t>
            </w:r>
            <w:r>
              <w:br/>
            </w:r>
            <w:r>
              <w:rPr>
                <w:rFonts w:ascii="Times New Roman"/>
                <w:b w:val="false"/>
                <w:i w:val="false"/>
                <w:color w:val="000000"/>
                <w:sz w:val="20"/>
              </w:rPr>
              <w:t>№ 15/2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70/2 шешіміне</w:t>
            </w:r>
            <w:r>
              <w:br/>
            </w:r>
            <w:r>
              <w:rPr>
                <w:rFonts w:ascii="Times New Roman"/>
                <w:b w:val="false"/>
                <w:i w:val="false"/>
                <w:color w:val="000000"/>
                <w:sz w:val="20"/>
              </w:rPr>
              <w:t>6 қосымша</w:t>
            </w:r>
          </w:p>
        </w:tc>
      </w:tr>
    </w:tbl>
    <w:bookmarkStart w:name="z13" w:id="7"/>
    <w:p>
      <w:pPr>
        <w:spacing w:after="0"/>
        <w:ind w:left="0"/>
        <w:jc w:val="left"/>
      </w:pPr>
      <w:r>
        <w:rPr>
          <w:rFonts w:ascii="Times New Roman"/>
          <w:b/>
          <w:i w:val="false"/>
          <w:color w:val="000000"/>
        </w:rPr>
        <w:t xml:space="preserve"> 2021 жылға арналған аудандық бюджеттен кент және ауылдық округтердің бюджеттеріне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6"/>
        <w:gridCol w:w="3884"/>
      </w:tblGrid>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625 364,6</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625 364,6</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9 764,3</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сатып алуға аудандық бюджеттен берілетін ағымдағы нысаналы трансферттерді бөлу, оның ішінде:</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9 464,3</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ауылдық округі әкімінің аппараты" Мемлекеттік мекемесі</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4 464,3</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 әкімінің аппараты" Мемлекеттік мекемесі</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 мен мемлекеттік қызметшілердің біліктілігін арттыру қызметтеріне ақы төлеу (әкім)</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27 353,0</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ұйымдар: стационарлық және жартылай стационарлық үлгідегі медициналық - әлеуметтік мекемелер, үйде қызмет көрсету, уақытша болу ұйымдары, халықты жұмыспен қамту орталықтары қызметкерлерінің жалақысын арттыруға берілетін ағымдағы нысаналы трансферттердің сомаларын бөлу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27 353,0</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532 292,4</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жобалау-сметалық құжаттамасын әзірлеуге және автомобиль жолдарын жөндеуге берілетін ағымдағы нысаналы трансферттердің сомаларын бөлу, оның ішінде:</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Бабатай станциясы көшелерінің кентішілік автомобиль жолдарын күрделі жөндеу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кентішілік жолдарды күрделі жөндеу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42 Разъезд көшелерінің кентішілік автомобиль жолдарын күрделі жөндеу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 көшелерінің автомобиль жолдарын күрделі жөндеу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Анар ауылдық округінің Астана көшесі бойымен ұзындығы 2,4 шақырым жолды ағымдағы жөндеу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6 979,9</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ауылдық округіне сорғы сатып алу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 ауылының су тегеурінді мұнарасын ағымдағы жөндеу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кентінің су құбыры желілерін ағымдағы жөндеу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2 773,6</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округінде су ұңғымаларын бұрғылау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кентінің жолдарын қысқы уақытта ұстау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 жолдарын қысқы уақытта ұстау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ауылының сорғы станциясын ағымдағы жөндеу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1 074,1</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станциясындағы су құбыры желісін ағымдағы жөндеу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4 438,7</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Қостомар ауылындағы кентішілік автомобиль жолдарды күрделі жөндеу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55 954,9</w:t>
            </w:r>
          </w:p>
        </w:tc>
      </w:tr>
      <w:tr>
        <w:trPr>
          <w:trHeight w:val="30" w:hRule="atLeast"/>
        </w:trPr>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мемлекеттік қызметшілерге еңбекақы төлеуге берілетін ағымдағы нысаналы трансферттердің сомаларын бөлу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