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89239" w14:textId="49892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ауданы әкімінің 2021 жылғы 16 сәуірдегі № 09 "Жергілікті ауқымдағы табиғи сипаттағы төтенше жағдайды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ауданы әкімінің 2021 жылғы 26 қарашадағы № 17 шешімі. Қазақстан Республикасының Әділет министрлігінде 2021 жылғы 6 желтоқсанда № 25562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Аршалы ауданы әкімінің "Жергілікті ауқымдағы табиғи сипаттағы төтенше жағдайды жариялау туралы" 2021 жылғы 16 сәуірдегі № 09 (Нормативтік құқықтық актілерді мемлекеттік тіркеу тізілімінде № 8431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Аршалы ауданы әкімінің орынбасары Е.М. Жолымбетовқа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Аршалы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