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8206" w14:textId="48e8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2020 жылғы 25 желтоқсандағы № 6С 47/12 "2021-2023 жылдарға арналған Атбасар қаласының,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25 ақпандағы № 7С 3/5 шешімі. Ақмола облысының Әділет департаментінде 2021 жылғы 2 наурызда № 8369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"2021-2023 жылдарға арналған Атбасар қаласының, ауылдардың және ауылдық округтердің бюджеттері туралы" 2020 жылғы 25 желтоқсандағы № 6С 47/12 (Нормативтік құқықтық актілерді мемлекеттік тіркеу тізілімінде № 8302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"2021-2023 жылдарға арналған Атбасар қаласының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399 334,0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237 439,0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456 576,9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- 57 242,9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57 242,9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57 242,9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Ақан Құрманов ауылдық округінің бюджеті тиісінше 4, 5 және 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10 484,0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2 404,4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Бастау ауылдық округінің бюджеті тиісінше 7, 8 және 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7 907,0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8 623,0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Борисовка ауылының бюджеті тиісінше 10, 11 және 12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8 584,0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6 234,0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Макеевка ауылдық округінің бюджеті тиісінше 13, 14 және 15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11 032,9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Мариновка ауылдық округінің бюджеті тиісінше 16, 17 және 18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11 357,0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7 948,2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7 948,2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Новосельское ауылының бюджеті тиісінше 19, 20 және 21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2 932,2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2 932,2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Покровка ауылдық округінің бюджеті тиісінше 22, 23 және 24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10 285,0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- 605,0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Полтавка ауылдық округінің бюджеті тиісінше 25, 26 және 27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9 219,0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10 743,1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1 524,1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1 524,1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Сепе ауылдық округінің бюджеті тиісінше 28, 29 және 30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14 108,0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12 281,0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- 4 813,0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4 813,0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4 813,0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Сергеевка ауылдық округінің бюджеті тиісінше 31, 32 және 33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15 975,0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19 905,1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2 536,1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Тельман ауылдық округінің бюджеті тиісінше 34, 35 және 36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- 13 605,0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19 043,9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3 750,9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3 750,9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Шұңқыркөл ауылдық округінің бюджеті тиісінше 37, 38 және 39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37 291,0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2 357,9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2 357,9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Ярославка ауылдық округінің бюджеті тиісінше 40, 41 және 42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10 101,0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8 451,0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- 6 196,4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6 196,4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6 196,4 мың теңге.";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Р.Досмуханов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3236"/>
        <w:gridCol w:w="5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399 334,0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157 232,0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156 130,0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4 557,0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123 559,0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067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456 576,9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26 932,2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38 505,1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293 655,0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293 655,0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200 839,0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-57 242,9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Ақан Құрманов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-2 404,4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8 623,0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Борисовка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8 157,0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Макеевка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Мариновка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Новосельское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Покровка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Полтавка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Сепе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Сергеевка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Тельман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Шұңқыркөл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12 991,7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47/12 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Ярославка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