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f05b" w14:textId="fa3f0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2020 жылғы 25 желтоқсандағы № 6С 47/12 "2021-2023 жылдарға арналған Атбасар қаласының, ауылдардың және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2021 жылғы 14 маусымдағы № 7С 5/2 шешімі. Қазақстан Республикасының Әділет министрлігінде 2021 жылғы 28 маусымда № 23201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"2021-2023 жылдарға арналған Атбасар қаласының, ауылдардың және ауылдық округтердің бюджеттері туралы" 2020 жылғы 25 желтоқсандағы № 6С 47/12 (Нормативтік құқықтық актілерді мемлекеттік тіркеу тізілімінде № 8302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Атбасар қаласының бюджеті тиісінше 1, 2 және 3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645 818,5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157 232,0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4 663,0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483 923,5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703 066,4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-57 247,9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57 247,9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57 247,9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2021-2023 жылдарға арналған Борисовка ауылының бюджеті тиісінше 10, 11 және 12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8 584,0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6 234,0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11 228,7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-2 644,7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2 644,7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2 644,7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2021-2023 жылдарға арналған Покровка ауылдық округінің бюджеті тиісінше 22, 23 және 24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10 285,0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7 756,0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12 046,0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1 761,0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1 761,0 мың теңге.";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Р.Зарахов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Атбасар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8"/>
        <w:gridCol w:w="1075"/>
        <w:gridCol w:w="3234"/>
        <w:gridCol w:w="52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</w:p>
        </w:tc>
        <w:tc>
          <w:tcPr>
            <w:tcW w:w="5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645 818,5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157 232,0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156 130,0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28 014,0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123 559,0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483 923,5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483 923,5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483 923,5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8"/>
        <w:gridCol w:w="1178"/>
        <w:gridCol w:w="5790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703 066,4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28 888,2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99 389,7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99 389,7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99 389,7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42 392,1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538 183,5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538 183,5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538 183,5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443 127,5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36 600,0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-57 247,9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57 247,9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57 247,9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57 247,9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57 247,9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Борисовка ауылының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446"/>
        <w:gridCol w:w="45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11 228,7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9 510,0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-2 644,7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Покровка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12 046,0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10 389,0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-1 761,0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Полтавка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446"/>
        <w:gridCol w:w="45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10 743,1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9 396,6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599,5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-1 524,1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жоғары тұрған бюджеттерден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6"/>
        <w:gridCol w:w="5814"/>
      </w:tblGrid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302 770,0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бюджеті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286 600,0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автомобиль жолдарының көше-жол желісін шұңқырлы жөндеу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көше-жол желісін орташа жөндеу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Мариновка ауылдық округінің бюджеті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автокөлікті сатып алу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ауылдық округінің бюджеті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автокөлікті сатып алу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ауылдық округінің бюджеті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автокөлікті сатып алу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ағымдағы нысаналы трансферттер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238 554,5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бюджеті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197 323,5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Буденный, Х.Қошанбаев көшелері бойынша көше-жол желісін орташа жөндеу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33 175,8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Мир, М.Мәметова көшелері бойынша көше-жол желісін орташа жөндеу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24 257,7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Жеңіс, С.Сейфуллин көшелері бойынша көше-жол желісін орташа жөндеу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73 219,0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Әлия Молдағұлова, Электростанционная көшелері бойынша көше-жол желісін орташа жөндеу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34 515,9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Өндіріс көшесі бойынша көше-жол желісін орташа жөндеу (Н.Нұрсейітов көшесінен Жеңіс көшесіне дейін)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32 155,1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Новосельское ауылының бюджеті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Новосельское ауылында Бірлік көшесі бойынша асфальтбетонды жабыны бар кентішілік жолдарды орташа жөндеу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Шұңқыркөл ауылдық округінің бюджеті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24 338,0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Сочинское ауылында кентішілік жолдарды орташа жөндеу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