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758d" w14:textId="2557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2020 жылғы 24 желтоқсандағы № 6С 47/2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20 тамыздағы № 7С 8/3 шешімі. Қазақстан Республикасының Әділет министрлігінде 2021 жылғы 31 тамызда № 24181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"2021-2023 жылдарға арналған аудандық бюджет туралы" 2020 жылғы 24 желтоқсандағы № 6С 47/2 (Нормативтік құқықтық актілерді мемлекеттік тіркеу тізілімінде № 8296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3-косымшаларына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6 531 839,0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1 342 963,0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83 100,0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5 060 576,0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7 077 671,6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3 257,0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8 751,0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94 820,0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94 820,0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-643 909,6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643 909,6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151 654,0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497 749,6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жылғы 1 қаңтардан бастап қолданысқа енгiзiледi.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6 531 839,0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1 347 963,0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5 060 576,0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5 060 571,0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5 060 571,0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937"/>
        <w:gridCol w:w="937"/>
        <w:gridCol w:w="7194"/>
        <w:gridCol w:w="2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7 077 671,6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1 164 866,1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940 040,2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894 349,4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12 592,4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453 491,5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451 991,5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1 515 070,8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874 489,9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350 204,9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640 580,9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6 242,0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11 067,7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14 988,4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294 378,3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55 844,7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3 005 892,8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3 005 892,8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-643 909,6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643 909,6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497 749,6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және бюджеттік кредиттер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2"/>
        <w:gridCol w:w="3878"/>
      </w:tblGrid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494 133,0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су құбырлары желілерін және құрылыстарын реконструкциялау, оның ішінде: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Бейс-Хазірет ауылында сумен жабдықтау желілерін салу, оның ішінде: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261 686,0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261 686,0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Жастар демалысы орталығын салу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173 057,0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449 480,5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68 733,0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 мүшелері, аз қамтылған еңбекке қабілетті мүгедектер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ішінде: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Қазақстан Республикасының Ұлттық қорынан берілетін нысаналы трансферті есебінен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мемлекеттік мәдениет ұйымдары мен мұрағат мекемелерінің басқару және негізгі қызметкерлерінің ерекше еңбек жағдайлары үшін лауазымдық жалақысына қосымша ақылар белгілеуге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33 130,0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ұсынуға, оның ішінде: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18 839,5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1 184,7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4 771,8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Полтавка ауылында кентішілік жолдарды орташа жөндеу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148 372,0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Қазақстан Республикасының Ұлттық қорынан берілетін нысаналы трансферті есебінен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148 372,0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Титовка ауылында кентішілік жолдарды орташа жөндеу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Қазақстан Республикасының Ұлттық қорынан берілетін нысаналы трансферті есебінен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0"/>
        <w:gridCol w:w="3250"/>
      </w:tblGrid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577 753,2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су құбырлары желілерін және құрылыстарын реконструкциялау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38 318,0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Жастар демалысы орталығын салу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ауылында көше жарығын электрмен жабды қтау желісін салу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76 897,0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жүз пәтерлі тұрғын үйлерді қосу үшін Атбасар қаласының жылу желілерінің құрылысына жобалау-сметалық құжаттаманы әзірлеу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әкімдігінің жанындағы "Атбасар су" шаруашылық жүргізу құқығындағы мемлекеттік коммуналдық кәсіпорынның жарғылық капиталын ұлғайту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62 384,0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медицина қызметкерлері үшін қан орталығы ғимаратын тұрғын үй етіп реконструкциялау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192 154,6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екі қырық бес пәтерлі тұрғын үйге (15, 16 позициялар) сыртқы инженерлік желілер салу және жайластыру (жылумен жабдықтау, байланыс, сумен жабдықтау және су бұру желілері)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Армандастар шағын ауданында жол салуға жобалау-сметалық құжаттама әзірлеу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12 525,3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1 шағын ауданы, 1 квартал мекенжайы бойынша жаңа құрылыстарға орамдык жол салу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122 266,3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Степной кентіндегі сорғы станциясы мен таза су резервуарларын реконструкциялау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870 212,3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қызметтерін дамытуға мемлекеттік әлеуметтік тапсырысты орналастыруға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арнайы әлеуметтік қызмет көрсетуге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отбасылардың балаларына жеңілдікпен жол жүруді қамтамасыз етуге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ұсынуға, оның ішінде: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6 977,2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3 397,2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Ағыбай батыр көшесі, 57 бойынша бес қабатты тұрғын үйдің қасбетін ағымдағы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Ағыбай батыр көшесі, 53 "а" бойынша төрт қабатты тұрғын үйдің қасбетін ағымдағы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Ш.Уәлиханов көшесі, 14 бойынша бес қабатты тұрғын үйдің қасбетін ағымдағы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Буденный, Х.Қошанбаев көшелері бойынша көше-жол желісін орташа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33 175,8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Мир, М.Мәметова көшелері бойынша көше-жол желісін орташа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24 257,7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Жеңіс, С.Сейфуллин көшелері бойынша көше-жол желісін орташа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Әлия Молдағұлова, Электростанционная көшелері бойынша көше-жол желісін орташа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34 515,9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Өндіріс көшесі көше-жол желісін орташа жөндеу (Н. Нұрсейітов көшесінен Жеңіс көшесіне дейін)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32 155,1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Новосельское ауылында Бірлік көшесі бойынша асфальтбетонды жабыны бар кентішілік жолдарды орташа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16 606,5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Сочинское ауылында кентішілік жолдарды орташа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Сепе ауылының кентішілік жолдарын орташа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18 493,6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257 174,0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су құбыры және кәріз желілерін күрделі жөндеу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Аутизммен және мінез-құлық бұзылыстары бар балалармен жұмыс істейтін әлеуметтік қорғау саласындағы мамандарды оқытуға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"Бірінші жұмыс орны" іс-шарасына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1 050,2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ауылында спорт алаңын орнату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142 903,0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үкіметтік бағдарламаларды іске асыру шеңберінде тұрғын үй құрылысын салу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