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68db" w14:textId="e5b6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2020 жылғы 24 желтоқсандағы № 6С 47/2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2021 жылғы 26 қарашадағы № 7С 10/2 шешімі. Қазақстан Республикасының Әділет министрлігінде 2021 жылғы 30 қарашада № 25483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"2021-2023 жылдарға арналған аудандық бюджет туралы" 2020 жылғы 24 желтоқсандағы № 6С 47/2 (Нормативтік құқықтық актілерді мемлекеттік тіркеу тізілімінде № 8296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осы шешімнің 1, 2 және 3-косымшаларына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6 950 185,2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1 343 652,9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44 509,4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83 100,0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5 478 922,9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7 366 099,9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-1 875,4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3 618,0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5 493,4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81 834,9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81 834,9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-495 874,2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495 874,2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3 618,0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5 493,4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497 749,6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аудандық бюджетте облыстық бюджеттен нысаналы трансферттер 5-қосымшаға сәйкес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көрсетiлген сомаларын бөлу аудан әкiмдiгiнің қаулысымен анықталады.";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6 950 185,2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1 343 652,9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771 764,5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771 764,5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5 478 922,9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5 478 917,9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5 478 917,9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7 366 099,9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1 269 722,7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182 319,1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150 420,5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966 144,0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912 285,0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12 592,2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988 451,5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206 117,9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368 038,3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413 195,3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637 994,5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533 615,8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317 769,5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249 681,5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46 083,7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134 362,6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14 988,4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369 902,3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3 005 892,8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3 005 892,8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-495 874,2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нысаналы трансферттер және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ауылында су құбырлары желілерін және құрылыстарын реконструкциялау,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трансферті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Бейс-Хазірет ауылында сумен жабдықтау желілерін салу,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трансферті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 Жастар демалысы орталығын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424 041,4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беруге, оның ішінде NEET санатындағы жастар, аз қамтылған көп балалы отбасы мүшелері, аз қамтылған еңбекке қабілетті мүгедектер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Қазақстан Республикасының Ұлттық қорынан берілетін нысаналы трансферті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мемлекеттік мәдениет ұйымдары мен мұрағат мекемелерінің басқару және негізгі қызметкерлерінің ерекше еңбек жағдайлары үшін лауазымдық жалақысына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жүріп-тұру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Полтавка ауылында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Қазақстан Республикасының Ұлттық қорынан берілетін нысаналы трансферті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Титовка ауылында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Қазақстан Республикасының Ұлттық қорынан берілетін нысаналы трансферті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922 131,1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ауылында су құбырлары желілерін және құрылыстарын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 Жастар демалысы орталығын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ауылында көше жарығын электрмен жабдықтау желісін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жүз пәтерлі тұрғын үйлерді қосу үшін Атбасар қаласының жылу желілерінің құрылысына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әкімдігінің жанындағы "Атбасар су" шаруашылық жүргізу құқығындағы мемлекеттік коммуналдық кәсіпорынның жарғылық капиталын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медицина қызметкерлері үшін қан орталығы ғимаратын тұрғын үй етіп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190 920,6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екі қырық бес пәтерлі тұрғын үйге (15, 16 позициялар) сыртқы инженерлік желілер салу және жайластыру (жылумен жабдықтау, байланыс, сумен жабдықтау және су бұру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Армандастар шағын ауданында жол салуға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қаласы, 1 шағын ауданы, 1 квартал мекенжайы бойынша жаңа құрылыстарға орамдык жол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Степной кентіндегі сорғы станциясы мен таза су резервуарларын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Бейс-Хазірет ауылында сумен жабдықтау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ауданындағы жүз пәтерлі бес тұрғын үйге (15, 16 позициялар) сыртқы инженерлік желілер салу және аббатандыру, жылумен жабдықтау, байланыс, сумен жабдықтау және су бұру желілері. Жылумен жабдықтау желілері.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241 771,9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969 620,4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кәсіптік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қызметтерін дамытуға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зорлық-зомбылық құрбандарына арнайы әлеуметтік қызмет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аналар мен көп балалы отбасылардың балаларына 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күнінің 30 жылдығын мерекелеуге орай Ауған соғысының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"Күміс алқа" және "Алтын алқа" медальдары бар көп балалы аналарға, сондай-ақ арнайы мемлекеттік жәрдемақы алатын 18 жасқа дейінгі 4 және одан да көп балалары бар көп балалы отбасыларға бір 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станциясындағы аппатың сылдарларын жоюға қатысушылар мен мүгедектерге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Ағыбай батыр көшесі, 57 бойынша бес қабатты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Ағыбай батыр көшесі, 53 "а" бойынша төрт қабатты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Ш.Уәлиханов көшесі, 14 бойынша бес қабатты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Буденный, Х.Қошанбаев көшелері бойынша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Мир, М.Мәметова көшелері бойынша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Жеңіс, С.Сейфуллин көшелері бойынша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Әлия Молдағұлова, Электростанционная көшелері бойынша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Өндіріс көшесі көше-жол желісін орташа жөндеу (Н. Нұрсейітов көшесінен Жеңіс көшесіне дейін)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Ағыбай батыр, Урицкий көшелері бойынша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Новосельское ауылында Бірлік көшесі бойынша асфальтбетонды жабыны бар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Сочинское ауылында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Сепе ауылының кентішілік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Полтавка ауылында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Титовка ауылында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су құбыры және кәріз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№ 1 қазандықты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Аутизммен және мінез-құлық бұзылыстары бар балалармен жұмыс істейтін әлеуметтік қорғау саласындағы мамандарды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"Бірінші жұмыс орны" іс-шарасына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ауылында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тақырып бойынша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