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6e52" w14:textId="4216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12/2 шешімі. Қазақстан Республикасының Әділет министрлігінде 2021 жылғы 27 желтоқсанда № 26043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3-косымшаларға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7 634 461,5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1 546 981,1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53 979,5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15 268,8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6 018 232,1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8 031 900,4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3 112,1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9 188,5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6 076,4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49 271,0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49 271,0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-449 822,0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449 822,0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385 348,5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6 076,4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70 549,9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7С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бюджетте, облыстық бюджеттен аудандық бюджетке берілетін 2 616 542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бюджетте, аудандық бюджеттен, ауылдардың және ауылдық округтердің бюджеттеріне берiлетiн 105 278 мың теңге сомада бюджеттік субвенцияның көлемі қарастырылғаны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ауылдық округінің 7 314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ауылдық округінің 7 421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Борисовка ауылының 7 103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Макеевка ауылдық округінің 5 748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Мариновка ауылдық округінің 12 171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Новосельское ауылының 7 491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Покровка ауылдық округінің 8 982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Полтавка ауылдық округінің 7 492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 ауылдық округінің 12 532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ауылдық округінің 7 397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ауылдық округінің 9 688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Шұңқыркөл ауылдық округінің 4 503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Ярославка ауылдық округінің 7 436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Алынып тасталды - Ақмола облысы Атбасар аудандық мәслихатының 22.08.2022 </w:t>
      </w:r>
      <w:r>
        <w:rPr>
          <w:rFonts w:ascii="Times New Roman"/>
          <w:b w:val="false"/>
          <w:i w:val="false"/>
          <w:color w:val="000000"/>
          <w:sz w:val="28"/>
        </w:rPr>
        <w:t>№ 7С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бюджетте республикалық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аудандық бюджетте облыстық бюджеттен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5-косымшаға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2022 жылғы 1 қаңтардан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6 018 232,1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6 001 568,5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8 031 900,4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848 347,6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616 381,7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610 307,7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2 359 801,8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1 484 299,4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875 502,4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386 251,4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4 106 139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1 662 806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(жылумен жабдықтау, байланыс, сумен жабдықтау, су бұру желілері) екі қырық бес пәтерлі тұрғын үйдің құрылысы, жайластырылуы және инженерлік желілер (15-позиция, 16-позиция)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желілері". Жылумен жабдықтау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арнайы жүріп-тұру құралдары (кресло-арбалар), техникалық көмекшi (компенсаторлық) құралдары кеңейту, ақпаратты Брайль қарпімен енгізу/шығару арқылы сөйлеу синтезі бар портативтік тифлокомпьютер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құралдары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ұлғайту, Spina bifida диагнозымен мүгедек балаларды бір реттік қолданылатын катетерлермен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 А.Құнанбаев көшесіндегі автожол учаскесін орташа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Мариновка ауылының кентішілік жолдарын орташа жөндеу,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мен бюджеттік кредиттер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557 015,9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ауылындағы су құбырлары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15-позиция және 16-позиция қырық бес пәтерлі екі тұрғын үйдің құрылысы (байлау) (15-позиция)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15 позиция және 16 позиция екі қырық бес пәтерлі тұрғын үйдің құрылысы (байлау) (16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екі қырық бес пәтерлі тұрғын үйге (15-позиция, 16-позиция) инженерлік желілерді салу, жайластыру (электрмен жабдықтау желілері, аулаларды жарықтандыру және жайластыру)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(жылумен жабдықтау, байланыс, сумен жабдықтау, су бұру желілері) қырық бес пәтерлі тұрғын үйге инженерлік желілерді салу, жайластыру (15-позиция, 16-позиция)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Ақан Құрманов көшесін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бес пәтерлі тұрғын үйлерге (2 км) орамішілік жолдар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Степной кентіндегі сорғы станциясы мен таза су резервуарларын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пәтерлі бес тұрғын үй салу" жұмыс жобасын түзету. Үй-1 (байлау)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Атбасар ауданы Атбасар қаласының № 1 шағын ауданында жүз бес пәтерлі тұрғын үй салу, № 2 үй (сыртқы желілерсіз)" жұмыс жобасын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электрмен жабдықтау желілері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көше аулаларын жайластыру және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Су бұру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Сумен жабдықтау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ауданы Атбасар қаласының № 1 шағын ауданындағы жүз пәтерлі бес тұрғын үйге сыртқы инженерлік желілерді салу және аббатандыру, жылумен жабдықтау, байланыс, сумен жабдықтау және су бұру желілер. Байланыс желілері.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1 228 140,2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Уәлиханов көшесі, № 12 үй мекенжайы бойынша көппәтерлі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О. Қуанышев көшесі, № 3а үй мекенжайы бойынша көппәтерлі тұрғын үйдің қасбетін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 № 1, 5 қазандықтарды күрделі жөндеу (жабдықтарды жөндеу және ауыстыру)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су құбыры және кәріз желілерін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және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жүрiп-тұру құралдары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ауылындағы алаңды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ашық балалар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Шуйское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ауылындағы кентішілік жолдарды орташа жөндеу және грейдерлеу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ауылында ашық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әзірлеуге: Атбасар қаласында жер асты және жер үсті коммуникацияларын түгендеу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ауылында жастардың бос уақытын өткізу орталығын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Островский, Л.Белаш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2022-2023 жылдарға жылу беру мезгіліне дайындалуға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Веденеева көшесінің көше-жол желілерін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№7 орта мектебі, ЖБК қазандықтары үшін материалдар мен жабдықтар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Сергеевка ауылы А.Құнанбаев көшесіндегі автожол учаскесін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Мариновка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 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салу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