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a5d5" w14:textId="c86a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Астрахан ауылының шекарасын (шегін) белгілеу және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2021 жылғы 1 ақпандағы № 32 қаулысы және Ақмола облысы Астрахан аудандық мәслихатының 2021 жылғы 1 ақпандағы № 7С-3-3 шешімі. Ақмола облысының Әділет департаментінде 2021 жылғы 4 ақпанда № 8348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 және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2682,1 гектар Астрахан ауданы Астрахан ауылының шекарасы (шегі) белгіленсін және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Астрахан ауданының "Жер қатынастары бөлімі" мемлекеттік мекемесі жер-есебі құжаттарына қажетті өзгерістер енгізсін.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Астрахан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қаулысына және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 Астрахан ауылы жерлерінің экспликациясы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1992"/>
        <w:gridCol w:w="1992"/>
        <w:gridCol w:w="570"/>
        <w:gridCol w:w="1043"/>
        <w:gridCol w:w="1360"/>
        <w:gridCol w:w="1675"/>
        <w:gridCol w:w="1676"/>
      </w:tblGrid>
      <w:tr>
        <w:trPr>
          <w:trHeight w:val="30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алқаптарының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астында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астында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