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92dc1" w14:textId="8592d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2020 жылғы 11 наурыздағы № 6С-63-3 "Астрахан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Ақмола облысы Астрахан аудандық мәслихатының 2021 жылғы 14 сәуірдегі № 7С-7-3 шешімі. Ақмола облысының Әділет департаментінде 2021 жылғы 19 сәуірде № 8434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"Астрахан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2020 жылғы 11 наурыздағы № 6С-63-3 (Нормативтік құқықтық актілерді мемлекеттік тіркеу тізілімінде № 7722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А.Бейсенбенов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