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46362" w14:textId="bf46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2020 жылғы 24 желтоқсандағы № 6С-78-2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Астрахан аудандық мәслихатының 2021 жылғы 27 қазандағы № 7С-13-2 шешімі. Қазақстан Республикасының Әділет министрлігінде 2021 жылғы 3 қарашада № 25010 болып тіркелді</w:t>
      </w:r>
    </w:p>
    <w:p>
      <w:pPr>
        <w:spacing w:after="0"/>
        <w:ind w:left="0"/>
        <w:jc w:val="both"/>
      </w:pPr>
      <w:bookmarkStart w:name="z1" w:id="0"/>
      <w:r>
        <w:rPr>
          <w:rFonts w:ascii="Times New Roman"/>
          <w:b w:val="false"/>
          <w:i w:val="false"/>
          <w:color w:val="000000"/>
          <w:sz w:val="28"/>
        </w:rPr>
        <w:t>
      Астрахан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"2021-2023 жылдарға арналған аудандық бюджет туралы" 2020 жылғы 24 желтоқсандағы № 6С-78-2 (Нормативтік құқықтық актілерді мемлекеттік тіркеу тізілімінде № 8291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 – 2023 жылдарға арналған аудандық бюджет осы шешімнің, тиісінше 1, 2 және 3 қосымшаларға сәйкес, оның ішінде 2021 жылға келесі көлемдерде бекітілсін:</w:t>
      </w:r>
    </w:p>
    <w:p>
      <w:pPr>
        <w:spacing w:after="0"/>
        <w:ind w:left="0"/>
        <w:jc w:val="both"/>
      </w:pPr>
      <w:r>
        <w:rPr>
          <w:rFonts w:ascii="Times New Roman"/>
          <w:b w:val="false"/>
          <w:i w:val="false"/>
          <w:color w:val="000000"/>
          <w:sz w:val="28"/>
        </w:rPr>
        <w:t>
      1) кірістер - 3786797,1 мың теңге, оның ішінде:</w:t>
      </w:r>
    </w:p>
    <w:p>
      <w:pPr>
        <w:spacing w:after="0"/>
        <w:ind w:left="0"/>
        <w:jc w:val="both"/>
      </w:pPr>
      <w:r>
        <w:rPr>
          <w:rFonts w:ascii="Times New Roman"/>
          <w:b w:val="false"/>
          <w:i w:val="false"/>
          <w:color w:val="000000"/>
          <w:sz w:val="28"/>
        </w:rPr>
        <w:t>
      салықтық түсімдер - 668977,0 мың теңге;</w:t>
      </w:r>
    </w:p>
    <w:p>
      <w:pPr>
        <w:spacing w:after="0"/>
        <w:ind w:left="0"/>
        <w:jc w:val="both"/>
      </w:pPr>
      <w:r>
        <w:rPr>
          <w:rFonts w:ascii="Times New Roman"/>
          <w:b w:val="false"/>
          <w:i w:val="false"/>
          <w:color w:val="000000"/>
          <w:sz w:val="28"/>
        </w:rPr>
        <w:t>
      салықтық емес түсімдер - 20130,2 мың теңге;</w:t>
      </w:r>
    </w:p>
    <w:p>
      <w:pPr>
        <w:spacing w:after="0"/>
        <w:ind w:left="0"/>
        <w:jc w:val="both"/>
      </w:pPr>
      <w:r>
        <w:rPr>
          <w:rFonts w:ascii="Times New Roman"/>
          <w:b w:val="false"/>
          <w:i w:val="false"/>
          <w:color w:val="000000"/>
          <w:sz w:val="28"/>
        </w:rPr>
        <w:t>
      негізгі капиталды сатудан түсетін түсімдер -18362,5 мың теңге;</w:t>
      </w:r>
    </w:p>
    <w:p>
      <w:pPr>
        <w:spacing w:after="0"/>
        <w:ind w:left="0"/>
        <w:jc w:val="both"/>
      </w:pPr>
      <w:r>
        <w:rPr>
          <w:rFonts w:ascii="Times New Roman"/>
          <w:b w:val="false"/>
          <w:i w:val="false"/>
          <w:color w:val="000000"/>
          <w:sz w:val="28"/>
        </w:rPr>
        <w:t>
      трансферттердің түсімдері - 3079327,4 мың теңге;</w:t>
      </w:r>
    </w:p>
    <w:p>
      <w:pPr>
        <w:spacing w:after="0"/>
        <w:ind w:left="0"/>
        <w:jc w:val="both"/>
      </w:pPr>
      <w:r>
        <w:rPr>
          <w:rFonts w:ascii="Times New Roman"/>
          <w:b w:val="false"/>
          <w:i w:val="false"/>
          <w:color w:val="000000"/>
          <w:sz w:val="28"/>
        </w:rPr>
        <w:t>
      2) шығындар - 3903437,9 мың теңге;</w:t>
      </w:r>
    </w:p>
    <w:p>
      <w:pPr>
        <w:spacing w:after="0"/>
        <w:ind w:left="0"/>
        <w:jc w:val="both"/>
      </w:pPr>
      <w:r>
        <w:rPr>
          <w:rFonts w:ascii="Times New Roman"/>
          <w:b w:val="false"/>
          <w:i w:val="false"/>
          <w:color w:val="000000"/>
          <w:sz w:val="28"/>
        </w:rPr>
        <w:t>
      3) таза бюджеттік кредиттеу - 26421,0 мың теңге, оның ішінде:</w:t>
      </w:r>
    </w:p>
    <w:p>
      <w:pPr>
        <w:spacing w:after="0"/>
        <w:ind w:left="0"/>
        <w:jc w:val="both"/>
      </w:pPr>
      <w:r>
        <w:rPr>
          <w:rFonts w:ascii="Times New Roman"/>
          <w:b w:val="false"/>
          <w:i w:val="false"/>
          <w:color w:val="000000"/>
          <w:sz w:val="28"/>
        </w:rPr>
        <w:t>
      бюджеттік кредиттер - 52506,0 мың теңге;</w:t>
      </w:r>
    </w:p>
    <w:p>
      <w:pPr>
        <w:spacing w:after="0"/>
        <w:ind w:left="0"/>
        <w:jc w:val="both"/>
      </w:pPr>
      <w:r>
        <w:rPr>
          <w:rFonts w:ascii="Times New Roman"/>
          <w:b w:val="false"/>
          <w:i w:val="false"/>
          <w:color w:val="000000"/>
          <w:sz w:val="28"/>
        </w:rPr>
        <w:t>
      бюджеттік кредиттерді өтеу - 26085,0 мың теңге;</w:t>
      </w:r>
    </w:p>
    <w:p>
      <w:pPr>
        <w:spacing w:after="0"/>
        <w:ind w:left="0"/>
        <w:jc w:val="both"/>
      </w:pPr>
      <w:r>
        <w:rPr>
          <w:rFonts w:ascii="Times New Roman"/>
          <w:b w:val="false"/>
          <w:i w:val="false"/>
          <w:color w:val="000000"/>
          <w:sz w:val="28"/>
        </w:rPr>
        <w:t>
      4) қаржы активтерімен операциялар бойынша сальдо - 31383,4 мың теңге:</w:t>
      </w:r>
    </w:p>
    <w:p>
      <w:pPr>
        <w:spacing w:after="0"/>
        <w:ind w:left="0"/>
        <w:jc w:val="both"/>
      </w:pPr>
      <w:r>
        <w:rPr>
          <w:rFonts w:ascii="Times New Roman"/>
          <w:b w:val="false"/>
          <w:i w:val="false"/>
          <w:color w:val="000000"/>
          <w:sz w:val="28"/>
        </w:rPr>
        <w:t>
      қаржы активтерін сатып алу -32338,4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- 955,0 мың теңге;</w:t>
      </w:r>
    </w:p>
    <w:p>
      <w:pPr>
        <w:spacing w:after="0"/>
        <w:ind w:left="0"/>
        <w:jc w:val="both"/>
      </w:pPr>
      <w:r>
        <w:rPr>
          <w:rFonts w:ascii="Times New Roman"/>
          <w:b w:val="false"/>
          <w:i w:val="false"/>
          <w:color w:val="000000"/>
          <w:sz w:val="28"/>
        </w:rPr>
        <w:t>
      5) бюджет тапшылығы (профициті) - -174445,2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-174445,2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Ауданның жергілікті атқарушы органының 2021 жылға арналған резерві 3162,1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ескерілсін.";</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2021 жылғы 27 қазандағы</w:t>
            </w:r>
            <w:r>
              <w:br/>
            </w:r>
            <w:r>
              <w:rPr>
                <w:rFonts w:ascii="Times New Roman"/>
                <w:b w:val="false"/>
                <w:i w:val="false"/>
                <w:color w:val="000000"/>
                <w:sz w:val="20"/>
              </w:rPr>
              <w:t>№ 7С-13-2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1 қосымша</w:t>
            </w:r>
          </w:p>
        </w:tc>
      </w:tr>
    </w:tbl>
    <w:bookmarkStart w:name="z9" w:id="4"/>
    <w:p>
      <w:pPr>
        <w:spacing w:after="0"/>
        <w:ind w:left="0"/>
        <w:jc w:val="left"/>
      </w:pPr>
      <w:r>
        <w:rPr>
          <w:rFonts w:ascii="Times New Roman"/>
          <w:b/>
          <w:i w:val="false"/>
          <w:color w:val="000000"/>
        </w:rPr>
        <w:t xml:space="preserve"> 2021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3786797,1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668977,0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3079327,4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3079275,5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3079275,5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015"/>
        <w:gridCol w:w="1015"/>
        <w:gridCol w:w="7040"/>
        <w:gridCol w:w="24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3903437,9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287122,2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128220,3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115192,4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69096,2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34425,2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12716,7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23835,9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23835,9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294091,8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294091,8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31989,7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63908,1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23962,2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36705,3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332806,6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50339,3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282467,3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77208,3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43494,5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42711,5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30841,5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18971,9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18571,9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212159,3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212159,3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153926,3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2419972,4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2419972,4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2236982,0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182823,0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31383,4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-174445,2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2021 жылғы 27 қазандағы</w:t>
            </w:r>
            <w:r>
              <w:br/>
            </w:r>
            <w:r>
              <w:rPr>
                <w:rFonts w:ascii="Times New Roman"/>
                <w:b w:val="false"/>
                <w:i w:val="false"/>
                <w:color w:val="000000"/>
                <w:sz w:val="20"/>
              </w:rPr>
              <w:t>№ 7С-13-2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2 қосымша</w:t>
            </w:r>
          </w:p>
        </w:tc>
      </w:tr>
    </w:tbl>
    <w:bookmarkStart w:name="z11" w:id="5"/>
    <w:p>
      <w:pPr>
        <w:spacing w:after="0"/>
        <w:ind w:left="0"/>
        <w:jc w:val="left"/>
      </w:pPr>
      <w:r>
        <w:rPr>
          <w:rFonts w:ascii="Times New Roman"/>
          <w:b/>
          <w:i w:val="false"/>
          <w:color w:val="000000"/>
        </w:rPr>
        <w:t xml:space="preserve"> 2022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3167674,0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2419053,0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015"/>
        <w:gridCol w:w="1015"/>
        <w:gridCol w:w="7040"/>
        <w:gridCol w:w="24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3167674,0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61615,8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178026,0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2417315,0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2417315,0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2236982,0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180333,0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2021 жылғы 27 қазандағы</w:t>
            </w:r>
            <w:r>
              <w:br/>
            </w:r>
            <w:r>
              <w:rPr>
                <w:rFonts w:ascii="Times New Roman"/>
                <w:b w:val="false"/>
                <w:i w:val="false"/>
                <w:color w:val="000000"/>
                <w:sz w:val="20"/>
              </w:rPr>
              <w:t>№ 7С-13-2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4 қосымша</w:t>
            </w:r>
          </w:p>
        </w:tc>
      </w:tr>
    </w:tbl>
    <w:bookmarkStart w:name="z13" w:id="6"/>
    <w:p>
      <w:pPr>
        <w:spacing w:after="0"/>
        <w:ind w:left="0"/>
        <w:jc w:val="left"/>
      </w:pPr>
      <w:r>
        <w:rPr>
          <w:rFonts w:ascii="Times New Roman"/>
          <w:b/>
          <w:i w:val="false"/>
          <w:color w:val="000000"/>
        </w:rPr>
        <w:t xml:space="preserve"> 2021 жылға арналған республикалық бюджеттен нысаналы трасферттер мен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6"/>
        <w:gridCol w:w="3724"/>
      </w:tblGrid>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212714,0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ағымдағы нысаналы трансферттер</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160208,0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және әлеуметтік бағдарламалар бөлімі ауданның (облыстық маңызы бар қаланың)</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144473,0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 мүшелері, аз қамтылған еңбекке қабілетті мүгедектер</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 оның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3769,4</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жүріп-тұру құралдар</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қызметкерлерінің жалақысын көтеруге, оның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21785,0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30722,0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кепілдендірілген әлеуметтік пакетке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 ауданның (облыстық маңызы бар қаланың)</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r>
        <w:trPr>
          <w:trHeight w:val="30" w:hRule="atLeast"/>
        </w:trPr>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үшін бюджеттік кредиттер мамандарды әлеуметтік қолдау шараларын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2021 жылғы 27 қазандағы</w:t>
            </w:r>
            <w:r>
              <w:br/>
            </w:r>
            <w:r>
              <w:rPr>
                <w:rFonts w:ascii="Times New Roman"/>
                <w:b w:val="false"/>
                <w:i w:val="false"/>
                <w:color w:val="000000"/>
                <w:sz w:val="20"/>
              </w:rPr>
              <w:t>№ 7С-13-2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6С-78-2 шешіміне</w:t>
            </w:r>
            <w:r>
              <w:br/>
            </w:r>
            <w:r>
              <w:rPr>
                <w:rFonts w:ascii="Times New Roman"/>
                <w:b w:val="false"/>
                <w:i w:val="false"/>
                <w:color w:val="000000"/>
                <w:sz w:val="20"/>
              </w:rPr>
              <w:t>5 қосымша</w:t>
            </w:r>
          </w:p>
        </w:tc>
      </w:tr>
    </w:tbl>
    <w:bookmarkStart w:name="z15" w:id="7"/>
    <w:p>
      <w:pPr>
        <w:spacing w:after="0"/>
        <w:ind w:left="0"/>
        <w:jc w:val="left"/>
      </w:pPr>
      <w:r>
        <w:rPr>
          <w:rFonts w:ascii="Times New Roman"/>
          <w:b/>
          <w:i w:val="false"/>
          <w:color w:val="000000"/>
        </w:rPr>
        <w:t xml:space="preserve"> 2021 жылға облыстық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6"/>
        <w:gridCol w:w="3134"/>
      </w:tblGrid>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529639,5</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328153,8</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42560,0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223517,6</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 оның ішінде</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Жалтыр ауылына кіреберіс жолды орташа жөндеу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72152,0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ауылына кіреберіс жолды ағымдағы жөндеу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46701,0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ауылының кіреберіс жолын ағымдағы жөндеу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Жалтыр ауылының көше-жол желісін орташа жөндеу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49764,6</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Новочеркасск ауылының көше-жол желісін орташа жөндеу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60325,2</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 берілген ағымдағы нысаналы трансферттердің сомасын бөлу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демеу-қаржы шығындарын өтеуге берілген ағымдағы нысаналы трансферттердің сомасын бөлу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еңгізуге беруге</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және коммуналдық қызметтерді төлеу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 оның ішінде</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Аутизммен және мінез-құлық бұзылулары бар балалармен жұмыс істейтін әлеуметтік қорғау саласының мамандарын оқытуға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3179,5</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сылдарларын жоюға қатысушылар мен мүгедектерге біржолғы әлеуметтік көмек төлеуге</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201485,7</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169147,3</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Өрнек ауылында "Суды тазарту жөніндегі құрамдастырылған блок модулін орната отырып су бұрғышты салу" жобасы бойынша ведомстводан тыс кешенді сараптамадан өткізе отырып, жобалау-сметалық құжаттама әзірлеу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Қаракөл ауылында "Суды тазарту жөніндегі құрамдастырылған блок модулін орната отырып су бұрғышты салу" жобасы бойынша ведомстводан тыс кешенді сараптамадан өткізе отырып, жобалау-сметалық құжаттама әзірлеу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Таволжанка ауылында "Суды тазарту жөніндегі құрамдастырылған блок модулін орната отырып су бұрғышты салу" жобасы бойынша ведомстводан тыс кешенді сараптамадан өткізе отырып, жобалау-сметалық құжаттама әзірлеу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Колутон ауылындағы су құбыры желілерін қайта жаңарту (2 кезек)</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ауылындағы Пушкин, Молодежная көшелерінің жылу желілерінің құрылысы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157722,3</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r>
        <w:trPr>
          <w:trHeight w:val="30"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"Комхоз" шаруашылық жүргізу құқығындағы мемлекеттік коммуналдық кәсіпорнының жарғылық капиталын ұлғайту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