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e56a" w14:textId="a57e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әкімдігінің 2019 жылғы 30 мамырдағы № А-06/155 "Үгіттік баспа материалдарын орналастыру үшін орындарды белгілеу және кандидаттарға сайлаушылармен кездесуі үшін үй-жайлар беру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2021 жылғы 10 наурыздағы № А-03/59 қаулысы. Ақмола облысының Әділет департаментінде 2021 жылғы 11 наурызда № 8379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 әкімдігінің "Үгіттік баспа материалдардын орналастыру үшін орындарды белгілеу және кандидаттарға сайлаушылармен кездесуі үшін үй-жайлар беру туралы" 2019 жылғы 30 мамырдағы № А-06/155 (Нормативтік құқықтық актілерді мемлекеттік тіркеу тізілімінде № 7218 болып тіркелген, 2019 жылғы 04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