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5e1b" w14:textId="38a5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2020 жылғы 24 желтоқсандағы № 6С-66/1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2021 жылғы 8 қыркүйектегі № 7С-10/1 шешімі. Қазақстан Республикасының Әділет министрлігінде 2021 жылғы 18 қыркүйекте № 24423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"2021-2023 жылдарға арналған аудандық бюджет туралы" 2020 жылғы 24 желтоқсандағы № 6С-66/1 (Нормативтік құқықтық актілерді мемлекеттік тіркеу тізілімінде № 8305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6528528,0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1012960,0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167592,0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5317895,8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6433634,7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9522,8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15432,8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5910,0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108184,0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108184,0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- 22813,5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22813,5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6528528,0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5317895,8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5317895,8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957"/>
        <w:gridCol w:w="957"/>
        <w:gridCol w:w="7342"/>
        <w:gridCol w:w="2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6433634,7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314647,4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150091,6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34981,8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77988,3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66043,1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55769,3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465929,1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50767,7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332456,3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197588,5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277373,2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230295,2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142711,3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51651,8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805331,1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805331,1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589714,1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-22813,5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957"/>
        <w:gridCol w:w="957"/>
        <w:gridCol w:w="7342"/>
        <w:gridCol w:w="2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1"/>
        <w:gridCol w:w="3179"/>
      </w:tblGrid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577925,6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162492,8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141580,8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соның ішінде: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протездік-ортопедиялық, сурдотехникалық және тифлотехникалық құралдармен, арнаулы жүрiп-тұру құралдарымен, мiндеттi гигиеналық құралдармен қамтамасыз етуге, сондай-ақ санаторий-курорттық емделу, қолмен көрсететiн тіл маманының, жеке көмекшінің қызметтерін ұсынуға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23623,8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6"/>
        <w:gridCol w:w="3454"/>
      </w:tblGrid>
      <w:tr>
        <w:trPr>
          <w:trHeight w:val="30" w:hRule="atLeast"/>
        </w:trPr>
        <w:tc>
          <w:tcPr>
            <w:tcW w:w="8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1780448,0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1189162,6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78776,6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қандастар үшін тұрғын үйді жалдау (жалға алу) шығыстарын өтеу бойынша субсидиялауға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9889,2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протездік-ортопедиялық, сурдотехникалық және тифлотехникалық құралдармен, арнаулы жүрiп-тұру құралдарымен, мiндеттi гигиеналық құралдармен қамтамасыз етуге, сондай-ақ санаторий-курорттық емделу, қолмен көрсететiн тіл маманының, жеке көмекшінің қызметтерін ұсынуға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аясында "Бірінші жұмыс орны" іс-шарасына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1048216,7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228988,3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65812,8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753415,6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591285,4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463101,4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53544,4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142814,0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жүйелерін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197500,0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128184,0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