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4bae" w14:textId="d964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2020 жылғы 24 желтоқсандағы № 6С-66/1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2021 жылғы 16 қарашадағы № 7С-11/1 шешімі. Қазақстан Республикасының Әділет министрлігінде 2021 жылғы 24 қарашада № 25362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"2021-2023 жылдарға арналған аудандық бюджет туралы" 2020 жылғы 24 желтоқсандағы № 6С-66/1 (Нормативтік құқықтық актілерді мемлекеттік тіркеу тізілімінде № 8305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6721398,9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1023057,0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14569,5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172984,0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5510788,4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6638457,6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9522,5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15432,8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5910,3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96232,0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96232,0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- 22813,2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22813,2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ауданның жергілікті атқарушы органының резерві 19400,0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аудандық бюджетте облыстық бюджетке 5910,3 мың теңге сомасында бюджеттік кредиттерді өтеу көзделгені ескерілсін.";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957"/>
        <w:gridCol w:w="957"/>
        <w:gridCol w:w="7342"/>
        <w:gridCol w:w="2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6721398,9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94323,7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168306,7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5510788,4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5510788,4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5510788,4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6638457,6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374273,9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 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35723,5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77988,3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310657,1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310657,1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67486,7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966087,2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507806,1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53544,4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69711,1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458281,1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347244,5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коммуналдық меншігіндегі жылу желілерін пайдалануды ұйымдастыру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296916,1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246001,8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70899,4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шаруашылығы бөлімі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54770,6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аумағында қала құрылысын дамыту схемаларын және елді мекендердің бас жоспарларын әзірлеу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773541,2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773541,2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инфрақұрылымын дамыту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156351,1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586274,1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және моноқалаларда бюджеттік инвестициялық жобаларды іске асыру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3359847,8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3359847,8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-22813,2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1"/>
        <w:gridCol w:w="3179"/>
      </w:tblGrid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560129,8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122561,0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соның ішінде: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көмекшi (компенсаторлық) құралдар тiзбесiн кеңейтуге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протездік-ортопедиялық, сурдотехникалық және тифлотехникалық құралдармен, арнаулы жүрiп-тұру құралдарымен, мiндеттi гигиеналық құралдармен қамтамасыз етуге, сондай-ақ санаторий-курорттық емделу, қолмен көрсететiн тіл маманының, жеке көмекшінің қызметтерін ұсынуға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16618,8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44195,2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азаматтарға және қоныс аударуға жәрдем көрсететін жұмыс берушілерге мемлекеттік қолдау шараларын көрсетуге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6"/>
        <w:gridCol w:w="3454"/>
      </w:tblGrid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1991136,4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1372646,4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3273,9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3273,9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43357,8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42044,8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86182,8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 мерзімді кәсіптік оқытуды іске асыруға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1693,8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қандастар үшін тұрғын үйді жалдау (жалға алу) шығыстарын өтеу бойынша субсидиялауға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әлеуметтік жұмыс жөніндегі консультанттар мен ассистенттерді енгізуге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міндетті гигиеналық құралдармен қамтамасыз ету нормаларын ұлғайтуға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8589,2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протездік-ортопедиялық, сурдотехникалық және тифлотехникалық құралдармен, арнаулы жүрiп-тұру құралдарымен, мiндеттi гигиеналық құралдармен қамтамасыз етуге, сондай-ақ санаторий-курорттық емделу, қолмен көрсететiн тіл маманының, жеке көмекшінің қызметтерін ұсынуға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10318,6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аясында "Бірінші жұмыс орны" іс-шарасына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641,7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"Алтын алқа" медальдары бар көп балалы аналарға, 18 жасқа дейінгі 4 және одан да көп балалары бар көп балалы отбасыларға біржолғы әлеуметтік көмек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5441,7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аппаттың салдарларын жоюға қатысушылар мен мүгедектерге біржолғы әлеуметтік көмек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"Еңбек" бағдарламасы аясында бизнес-идеяларды жүзеге асыру үшін мемлекетті гранттар ұсынуға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күнінің 30-жылдығын мерекелеуге Ауған соғысының ардагерлеріне біржолғы әлеуметтік көмек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1400,2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1914,5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1914,5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2266,1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2266,1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26470,7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1150939,4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378644,3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40664,9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730866,1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764,1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кәсіпкерлік, өнеркәсіп және туризм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618490,3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505258,3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53544,4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69691,1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140319,0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жүйелерін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45203,8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113232,0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