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d90b" w14:textId="278d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"2021-2023 жылдарға арналған Егіндікөл ауданы ауылдарының және ауылдық округтерінің бюджеттері туралы" 2020 жылғы 25 желтоқсандағы № 6С55-2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2021 жылғы 15 наурыздағы № 7С2-4 шешімі. Ақмола облысының Әділет департаментінде 2021 жылғы 2 сәуірде № 8416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"2021-2023 жылдарға арналған Егіндікөл ауданы ауылдарының және ауылдық округтерінің бюджеттері туралы" 2020 жылғы 25 желтоқсандағы № 6С55-2 (Нормативтік құқықтық актілерді мемлекеттік тіркеу тізілімінде № 8310 тіркелген, 2021 жылғы 18 қаңтарда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Абай ауылының бюджеті тиісінше 1, 2, 3-қосымшаларға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10 090,0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9 981,0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10 106,8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Спиридоновка ауылының бюджеті тиісінше 4, 5, 6-қосымшаларға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39 200,0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38 089,0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39 496,8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296,8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296,8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Бауман ауылының бюджеті тиісінше 10, 11, 12-қосымшаларға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23 940,0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23 035,0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24 473,5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533,5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533,5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Егіндікөл ауылының бюджеті тиісінше 13, 14, 15-қосымшаларға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378 794,0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13 504,0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365 290,0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381 287,5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-2 493,5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2 493,5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2 493,5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Алакөл ауылдық округінің бюджеті тиісінше 19, 20, 21-қосымшаларға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38 018,2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37 224,2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38 367,0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348,8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348,8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Ұзынкөл ауылдық округінің бюджеті тиісінше 22, 23, 24-қосымшаларға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43 346,0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41 870,0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43 423,5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–77,5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Жалманқұлақ ауылдық округінің бюджеті тиісінше 25, 26, 27-қосымшаларға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10 232,0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10 089,0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10 272,1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28-қосымшаға сәйкес 2021 жылға арналған ауылдық округтер мен ауылдар бюджеттерінде жоғары тұрған бюджеттерден нысаналы трансферттер көзделгені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28-қосымшамен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К.Ошакбаев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ауылының 2021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10 106,8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Спиридоновка ауылының 2021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39 496,8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Бауман ауылының 2021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24 473,5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-533,5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ауылының 2021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378 794,0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365 290,0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365 290,0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559"/>
        <w:gridCol w:w="1559"/>
        <w:gridCol w:w="4423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381 287,5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127 610,0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127 610,0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123 243,0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225 770,0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225 770,0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225 770,0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-2 493,5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№6С55-2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ауылдық округінің 2021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ауылдық округінің 2021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43 423,5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Жалманқұлақ ауылдық округінің 2021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жоғары тұрған бюджеттерден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2"/>
        <w:gridCol w:w="5528"/>
      </w:tblGrid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446 410,2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бюджеттің нысаналы ағымдағы трансферттері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68 543,2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ауылының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23 148,0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балалардың жаттығу алаңдарын орнату, ағымдағы жөндеу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ғимараттың жылу жүйесін ағымдағы жөндеу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берілетін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18 201,0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ауылының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7 580,0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балалардың жаттығу алаңдарын орнату, ағымдағы жөндеу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ауылының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балалардың жаттығу алаңдарын орнату, ағымдағы жөндеу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округінің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20 387,2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балалардың жаттығу алаңдарын орнату, ағымдағы жөндеу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7 701,2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қамтамасыз ету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берілетін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жолдарды қысқы күтіп-ұстауға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округінің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9 899,0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балалардың жаттығу алаңдарын орнату, ағымдағы жөндеу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жолдарды қысқы күтіп-ұстауға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 нысаналы ағымдағы трансферттері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172 668,0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ауылының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145 911,0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22 668,0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берілетін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123 243,0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округінің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берілетін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округінің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берілетін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нысаналы ағымдағы трансферттері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205 199,0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ауылының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ауылының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ауылының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ауылының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203 788,0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203 102,0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округінің бюджеті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