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8f59" w14:textId="0fb8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2018 жылғы 13 наурыздағы № 6С22-2 ""Егіндікөл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27 сәуірдегі № 7С4-3 шешімі. Ақмола облысының Әділет департаментінде 2021 жылғы 30 сәуірде № 8456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""Егіндікөл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13 наурыздағы № 6С22-2 (Нормативтік құқықтық актілерді мемлекеттік тіркеу тізілімінде № 6488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