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edbe0" w14:textId="61edb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Егіндікөл аудандық мәслихатының "2021-2023 жылдарға арналған Егіндікөл ауданы ауылдарының және ауылдық округтерінің бюджеттері туралы" 2020 жылғы 25 желтоқсандағы № 6С55-2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2021 жылғы 30 маусымдағы № 7С6-3 шешімі. Қазақстан Республикасының Әділет министрлігінде 2021 жылғы 7 шілдеде № 23323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Егіндікөл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Егіндікөл аудандық мәслихатының "2021-2023 жылдарға арналған Егіндікөл ауданы ауылдарының және ауылдық округтерінің бюджеттері туралы" 2020 жылғы 25 желтоқсандағы № 6С55-2 (Нормативтік құқықтық актілерді мемлекеттік тіркеу тізілімінде № 8310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2021-2023 жылдарға арналған Спиридоновка ауылының бюджеті тиісінше 4, 5, 6-қосымшаларға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34 899,4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33 788,4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35 196,2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296,8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296,8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2021-2023 жылдарға арналған Қоржынкөл ауылының бюджеті тиісінше 7, 8, 9-қосымшаларға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15 046,3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13 973,3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15 046,3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2021-2023 жылдарға арналған Бауман ауылының бюджеті тиісінше 10, 11, 12-қосымшаларға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20 044,6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19 139,6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20 578,1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533,5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533,5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2021-2023 жылдарға арналған Егіндікөл ауылының бюджеті тиісінше 13, 14, 15-қосымшаларға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376 727,9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13 504,0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363 223,9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379 221,4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-2 493,5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2 493,5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2 493,5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2021-2023 жылдарға арналған Буревестник ауылының бюджеті тиісінше 16, 17, 18-қосымшаларға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9 052,0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8 655,0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9 052,0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2021-2023 жылдарға арналған Алакөл ауылдық округінің бюджеті тиісінше 19, 20, 21-қосымшаларға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34 179,7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33 005,7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34 528,5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348,8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348,8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2021-2023 жылдарға арналған Ұзынкөл ауылдық округінің бюджеті тиісінше 22, 23, 24-қосымшаларға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41 410,2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39 734,2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41 487,7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–77,5 мың теңге.";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О.Топоркова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7С6-3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Спиридоновка ауылының 2021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33 788,4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33 788,4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35 196,2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21 841,2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21 841,2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21 841,2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7С6-3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Қоржынкөл ауылының 2021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8 883,0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7С6-3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Бауман ауылының 2021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20 044,6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20 578,1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-533,5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7С6-3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Егіндікөл ауылының 2021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376 727,9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12 448,0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363 223,9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363 223,9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363 223,9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559"/>
        <w:gridCol w:w="1559"/>
        <w:gridCol w:w="4423"/>
        <w:gridCol w:w="3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379 221,4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6 596,0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6 596,0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130 663,1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124 556,9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121 176,9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225 770,0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225 770,0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225 770,0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-2 493,5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7С6-3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Буревестник ауылының 2021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446"/>
        <w:gridCol w:w="4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9 052,0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7С6-3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ауылдық округінің 2021 жылға арналған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34 179,7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33 005,7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33 005,7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34 528,5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7С6-3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Ұзынкөл ауылдық округінің 2021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39 734,2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39 734,2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41 487,7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21 284,6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21 284,6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21 284,6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7С6-3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жоғары тұрған бюджеттерден нысаналы трансферттер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2"/>
        <w:gridCol w:w="5528"/>
      </w:tblGrid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423 656,6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бюджеттің нысаналы ағымдағы трансферттері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50 850,6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Спиридоновка ауылының бюджеті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18 847,4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132,7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балалардың жаттығу алаңдарын орнату, ағымдағы жөндеу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ғимараттың жылу жүйесін ағымдағы жөндеу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2 353,9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 берілетін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14 560,8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ауылының бюджеті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3 973,3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балалардың жаттығу алаңдарын орнату, ағымдағы жөндеу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3 743,3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ауылының бюджеті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3 633,6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балалардың жаттығу алаңдарын орнату, ағымдағы жөндеу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3 633,6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ауылдық округінің бюджеті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16 262,7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балалардың жаттығу алаңдарын орнату, ағымдағы жөндеу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5 598,8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қамтамасыз ету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 берілетін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8 087,9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Кентішілік жолдарды қысқы күтіп-ұстауға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округінің бюджеті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8 133,6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балалардың жаттығу алаңдарын орнату, ағымдағы жөндеу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4 485,6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Кентішілік жолдарды қысқы күтіп-ұстауға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бюджеттің нысаналы ағымдағы трансферттері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167 607,0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ауылының бюджеті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141 314,4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20 137,5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 берілетін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121 176,9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ауылдық округінің бюджеті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5 506,0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 берілетін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5 506,0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округінің бюджеті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20 786,6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 берілетін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20 786,6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бюджеттің нысаналы ағымдағы трансферттері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205 199,0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Спиридоновка ауылының бюджеті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ауылының бюджеті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ауылының бюджеті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ауылының бюджеті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203 788,0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203 102,0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округінің бюджеті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