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744c" w14:textId="4337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2020 жылғы 24 желтоқсандағы № 6С54-2 "2021 - 2023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2021 жылғы 22 қыркүйектегі № 7С8-2 шешімі. Қазақстан Республикасының Әділет министрлігінде 2021 жылғы 28 қыркүйекте № 24540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Егіндікөл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"2021 - 2023 жылдарға арналған аудандық бюджет туралы" 2020 жылғы 24 желтоқсандағы № 6С54-2 (Нормативтік құқықтық актілерді мемлекеттік тіркеу тізілімінде № 8297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– 2023 жылдарға арналған аудандық бюджет тиісінше 1, 2,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1 906 521,9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207 997,0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6 732,8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11 338,0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1 680 454,1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1 948 372,3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10 243,2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19 570,2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9 327,0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13 200,0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-65 293,6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65 293,6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19 570,2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9 327,0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55 050,4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Жергілікті атқарушы органның 2021 жылға арналған резерві 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7С8-2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1 906 521,9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1 680 454,1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993"/>
        <w:gridCol w:w="993"/>
        <w:gridCol w:w="6889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1 948 372,3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643 264,7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136 175,8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136 175,8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447 035,2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422 943,3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117 542,9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117 542,9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96 396,4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96 396,4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54 142,3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267 076,8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267 066,8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30 415,3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59 580,3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135 078,5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758 782,5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758 782,5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105 403,0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-65 293,6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65 293,6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2"/>
        <w:gridCol w:w="3878"/>
      </w:tblGrid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273 902,0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254 331,8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44 619,8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отбасыларының мүшелері, аз қамтылған еңбекке қабілетті мүгедектер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 ағымдағы нысаналы трансферттердің сомаларын бөлу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 және тілдерді дамыту бөлімі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203 102,0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203 102,0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7"/>
        <w:gridCol w:w="3323"/>
      </w:tblGrid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391 289,3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326 880,9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20 730,1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2 304,0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6 928,0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сатып алуға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9 757,0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 ағымдағы нысаналы трансферттердің сомаларын бөлу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"Еңбек" мемлекеттік бағдарламасы аясында "Бірінші жұмыс орны" іс-шарасына 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"Алтын алқамен" марапатталған көп балалы аналарға, сондай-ақ арнайы мемлекеттік жәрдемақы алатын 18 жасқа дейінгі 4 және одан да көп балалары бар көп балалы отбасыларға бір жолғы әлеуметтік көмек төлеуге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1 181,4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аппатың салдарларын жоюға қатысушылар мен мүгедектерге біржолғы әлеуметтік көмек төлеуге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169 759,3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22 289,8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147 469,5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мәдениет, тілдерді дамыту және спорт бөлімі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135 078,5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Егіндікөл ауданы Ұзынкөл ауылындағы мәдени-демалыс орталығын күрделі жөндеу 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135 078,5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64 408,4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64 408,4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51 208,4</w:t>
            </w:r>
          </w:p>
        </w:tc>
      </w:tr>
      <w:tr>
        <w:trPr>
          <w:trHeight w:val="30" w:hRule="atLeast"/>
        </w:trPr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жарғылық капиталын ұлғайтуға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ауылдық округтер мен ауылдар бюджеттеріне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1"/>
        <w:gridCol w:w="4889"/>
      </w:tblGrid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4 087,7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балалардың, жаттығу алаңдарын орнату, ағымдағы жөндеу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18 492,7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ғимараттың жылу жүйесін ағымдағы жөндеу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2 353,9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22 648,7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Кентішілік жолдарды қысқы күтіп-ұстауға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