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00a3" w14:textId="6900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Егіндікөл аудандық мәслихатының 2021 жылғы 12 қарашадағы № 7С10-4 шешімі. Қазақстан Республикасының Әділет министрлігінде 2021 жылғы 24 қарашада № 25358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ауданында тұрғын үй көмегін көрсетудің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қарашадағы</w:t>
            </w:r>
            <w:r>
              <w:br/>
            </w:r>
            <w:r>
              <w:rPr>
                <w:rFonts w:ascii="Times New Roman"/>
                <w:b w:val="false"/>
                <w:i w:val="false"/>
                <w:color w:val="000000"/>
                <w:sz w:val="20"/>
              </w:rPr>
              <w:t>№ 7C10-4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Егіндікөл ауданында тұрғын үй көмегін көрсетудің мөлшері мен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Егіндікөл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Егіндікөл аудандық мәслихатының 12.09.2023 </w:t>
      </w:r>
      <w:r>
        <w:rPr>
          <w:rFonts w:ascii="Times New Roman"/>
          <w:b w:val="false"/>
          <w:i w:val="false"/>
          <w:color w:val="000000"/>
          <w:sz w:val="28"/>
        </w:rPr>
        <w:t>№ 8С7-5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2. Тұрғын үй көмегін тағайындау "Егіндікөл ауданының жұмыспен қамту, әлеуметтік бағдарламалар бөлімі" мемлекеттік мекемесімен (бұдан әрі – уәкілетті орган) жүзеге асырылады.</w:t>
      </w:r>
    </w:p>
    <w:bookmarkEnd w:id="5"/>
    <w:bookmarkStart w:name="z8" w:id="6"/>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 226 "Тұрғын үй көмегін алуға үмiткер отбасының (Қазақстан Республикасы азаматының) жиынтық табысын есептеу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20498 болып тіркелген) есептеледі.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Егіндікөл аудандық мәслихатының 12.09.2023 </w:t>
      </w:r>
      <w:r>
        <w:rPr>
          <w:rFonts w:ascii="Times New Roman"/>
          <w:b w:val="false"/>
          <w:i w:val="false"/>
          <w:color w:val="000000"/>
          <w:sz w:val="28"/>
        </w:rPr>
        <w:t>№ 8С7-5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10 пайыз мөлшерінде шекті жол берілетін деңгейінің арасындағы айырма ретiнде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Егіндікөл аудандық мәслихатының 12.09.2023 </w:t>
      </w:r>
      <w:r>
        <w:rPr>
          <w:rFonts w:ascii="Times New Roman"/>
          <w:b w:val="false"/>
          <w:i w:val="false"/>
          <w:color w:val="000000"/>
          <w:sz w:val="28"/>
        </w:rPr>
        <w:t>№ 8С7-5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8"/>
    <w:bookmarkStart w:name="z11" w:id="9"/>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жүгінеді.</w:t>
      </w:r>
    </w:p>
    <w:bookmarkEnd w:id="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2" w:id="10"/>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0"/>
    <w:bookmarkStart w:name="z13" w:id="11"/>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1"/>
    <w:bookmarkStart w:name="z14" w:id="12"/>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