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fc796f" w14:textId="8fc796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Егіндікөл аудандық мәслихатының 2020 жылғы 24 желтоқсандағы № 6С54-2 "2021 - 2023 жылдарға арналған аудандық бюджет туралы" шешіміне өзгерістер енгізу туралы</w:t>
      </w:r>
    </w:p>
    <w:p>
      <w:pPr>
        <w:spacing w:after="0"/>
        <w:ind w:left="0"/>
        <w:jc w:val="both"/>
      </w:pPr>
      <w:r>
        <w:rPr>
          <w:rFonts w:ascii="Times New Roman"/>
          <w:b w:val="false"/>
          <w:i w:val="false"/>
          <w:color w:val="000000"/>
          <w:sz w:val="28"/>
        </w:rPr>
        <w:t>Ақмола облысы Егіндікөл аудандық мәслихатының 2021 жылғы 12 қарашадағы № 7С10-2 шешімі. Қазақстан Республикасының Әділет министрлігінде 2021 жылғы 25 қарашада № 25403 болып тіркелді</w:t>
      </w:r>
    </w:p>
    <w:p>
      <w:pPr>
        <w:spacing w:after="0"/>
        <w:ind w:left="0"/>
        <w:jc w:val="both"/>
      </w:pPr>
      <w:bookmarkStart w:name="z1" w:id="0"/>
      <w:r>
        <w:rPr>
          <w:rFonts w:ascii="Times New Roman"/>
          <w:b w:val="false"/>
          <w:i w:val="false"/>
          <w:color w:val="000000"/>
          <w:sz w:val="28"/>
        </w:rPr>
        <w:t>
      Егіндікөл аудандық мәслихаты ШЕШТІ:</w:t>
      </w:r>
    </w:p>
    <w:bookmarkEnd w:id="0"/>
    <w:bookmarkStart w:name="z2" w:id="1"/>
    <w:p>
      <w:pPr>
        <w:spacing w:after="0"/>
        <w:ind w:left="0"/>
        <w:jc w:val="both"/>
      </w:pPr>
      <w:r>
        <w:rPr>
          <w:rFonts w:ascii="Times New Roman"/>
          <w:b w:val="false"/>
          <w:i w:val="false"/>
          <w:color w:val="000000"/>
          <w:sz w:val="28"/>
        </w:rPr>
        <w:t xml:space="preserve">
      1. Егіндікөл аудандық мәслихатының "2021 - 2023 жылдарға арналған аудандық бюджет туралы" 2020 жылғы 24 желтоқсандағы № 6С54-2 (Нормативтік құқықтық актілерді мемлекеттік тіркеу тізілімінде № 8297 тіркелген)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"1. 2021 – 2023 жылдарға арналған аудандық бюджет тиісінше 1, 2, 3-қосымшаларға сәйкес, оның ішінде 2021 жылға келесі көлемдерде бекітілсін:</w:t>
      </w:r>
    </w:p>
    <w:p>
      <w:pPr>
        <w:spacing w:after="0"/>
        <w:ind w:left="0"/>
        <w:jc w:val="both"/>
      </w:pPr>
      <w:r>
        <w:rPr>
          <w:rFonts w:ascii="Times New Roman"/>
          <w:b w:val="false"/>
          <w:i w:val="false"/>
          <w:color w:val="000000"/>
          <w:sz w:val="28"/>
        </w:rPr>
        <w:t>
      1) кірістер – 1 984 278,1 мың теңге, оның ішінде:</w:t>
      </w:r>
    </w:p>
    <w:p>
      <w:pPr>
        <w:spacing w:after="0"/>
        <w:ind w:left="0"/>
        <w:jc w:val="both"/>
      </w:pPr>
      <w:r>
        <w:rPr>
          <w:rFonts w:ascii="Times New Roman"/>
          <w:b w:val="false"/>
          <w:i w:val="false"/>
          <w:color w:val="000000"/>
          <w:sz w:val="28"/>
        </w:rPr>
        <w:t>
      салықтық түсімдер – 231 503,0 мың теңге;</w:t>
      </w:r>
    </w:p>
    <w:p>
      <w:pPr>
        <w:spacing w:after="0"/>
        <w:ind w:left="0"/>
        <w:jc w:val="both"/>
      </w:pPr>
      <w:r>
        <w:rPr>
          <w:rFonts w:ascii="Times New Roman"/>
          <w:b w:val="false"/>
          <w:i w:val="false"/>
          <w:color w:val="000000"/>
          <w:sz w:val="28"/>
        </w:rPr>
        <w:t>
      салықтық емес түсімдер – 6 732,8 мың теңге;</w:t>
      </w:r>
    </w:p>
    <w:p>
      <w:pPr>
        <w:spacing w:after="0"/>
        <w:ind w:left="0"/>
        <w:jc w:val="both"/>
      </w:pPr>
      <w:r>
        <w:rPr>
          <w:rFonts w:ascii="Times New Roman"/>
          <w:b w:val="false"/>
          <w:i w:val="false"/>
          <w:color w:val="000000"/>
          <w:sz w:val="28"/>
        </w:rPr>
        <w:t>
      негізгі капиталды сатудан түсетін түсімдер – 11 338,0 мың теңге;</w:t>
      </w:r>
    </w:p>
    <w:p>
      <w:pPr>
        <w:spacing w:after="0"/>
        <w:ind w:left="0"/>
        <w:jc w:val="both"/>
      </w:pPr>
      <w:r>
        <w:rPr>
          <w:rFonts w:ascii="Times New Roman"/>
          <w:b w:val="false"/>
          <w:i w:val="false"/>
          <w:color w:val="000000"/>
          <w:sz w:val="28"/>
        </w:rPr>
        <w:t>
      трансферттер түсімі – 1 734 704,3 мың теңге;</w:t>
      </w:r>
    </w:p>
    <w:p>
      <w:pPr>
        <w:spacing w:after="0"/>
        <w:ind w:left="0"/>
        <w:jc w:val="both"/>
      </w:pPr>
      <w:r>
        <w:rPr>
          <w:rFonts w:ascii="Times New Roman"/>
          <w:b w:val="false"/>
          <w:i w:val="false"/>
          <w:color w:val="000000"/>
          <w:sz w:val="28"/>
        </w:rPr>
        <w:t>
      2) шығындар – 2 026 153,5 мың теңге;</w:t>
      </w:r>
    </w:p>
    <w:p>
      <w:pPr>
        <w:spacing w:after="0"/>
        <w:ind w:left="0"/>
        <w:jc w:val="both"/>
      </w:pPr>
      <w:r>
        <w:rPr>
          <w:rFonts w:ascii="Times New Roman"/>
          <w:b w:val="false"/>
          <w:i w:val="false"/>
          <w:color w:val="000000"/>
          <w:sz w:val="28"/>
        </w:rPr>
        <w:t>
      3) таза бюджеттік кредиттеу – 10 033,2 мың теңге, оның ішінде:</w:t>
      </w:r>
    </w:p>
    <w:p>
      <w:pPr>
        <w:spacing w:after="0"/>
        <w:ind w:left="0"/>
        <w:jc w:val="both"/>
      </w:pPr>
      <w:r>
        <w:rPr>
          <w:rFonts w:ascii="Times New Roman"/>
          <w:b w:val="false"/>
          <w:i w:val="false"/>
          <w:color w:val="000000"/>
          <w:sz w:val="28"/>
        </w:rPr>
        <w:t>
      бюджеттік кредиттер – 19 570,2 мың теңге;</w:t>
      </w:r>
    </w:p>
    <w:p>
      <w:pPr>
        <w:spacing w:after="0"/>
        <w:ind w:left="0"/>
        <w:jc w:val="both"/>
      </w:pPr>
      <w:r>
        <w:rPr>
          <w:rFonts w:ascii="Times New Roman"/>
          <w:b w:val="false"/>
          <w:i w:val="false"/>
          <w:color w:val="000000"/>
          <w:sz w:val="28"/>
        </w:rPr>
        <w:t>
      бюджеттік кредиттерді өтеу – 9 537,0 мың теңге;</w:t>
      </w:r>
    </w:p>
    <w:p>
      <w:pPr>
        <w:spacing w:after="0"/>
        <w:ind w:left="0"/>
        <w:jc w:val="both"/>
      </w:pPr>
      <w:r>
        <w:rPr>
          <w:rFonts w:ascii="Times New Roman"/>
          <w:b w:val="false"/>
          <w:i w:val="false"/>
          <w:color w:val="000000"/>
          <w:sz w:val="28"/>
        </w:rPr>
        <w:t>
      4) қаржы активтерімен операциялар бойынша сальдо – 13 175,0 мың теңге, оның ішінде:</w:t>
      </w:r>
    </w:p>
    <w:p>
      <w:pPr>
        <w:spacing w:after="0"/>
        <w:ind w:left="0"/>
        <w:jc w:val="both"/>
      </w:pPr>
      <w:r>
        <w:rPr>
          <w:rFonts w:ascii="Times New Roman"/>
          <w:b w:val="false"/>
          <w:i w:val="false"/>
          <w:color w:val="000000"/>
          <w:sz w:val="28"/>
        </w:rPr>
        <w:t>
      қаржы активтерін сатып алу – 13 175,0 мың теңге;</w:t>
      </w:r>
    </w:p>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p>
      <w:pPr>
        <w:spacing w:after="0"/>
        <w:ind w:left="0"/>
        <w:jc w:val="both"/>
      </w:pPr>
      <w:r>
        <w:rPr>
          <w:rFonts w:ascii="Times New Roman"/>
          <w:b w:val="false"/>
          <w:i w:val="false"/>
          <w:color w:val="000000"/>
          <w:sz w:val="28"/>
        </w:rPr>
        <w:t>
      5) бюджет тапшылығы (профициті) – -65 083,6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65 083,6 мың теңге:</w:t>
      </w:r>
    </w:p>
    <w:p>
      <w:pPr>
        <w:spacing w:after="0"/>
        <w:ind w:left="0"/>
        <w:jc w:val="both"/>
      </w:pPr>
      <w:r>
        <w:rPr>
          <w:rFonts w:ascii="Times New Roman"/>
          <w:b w:val="false"/>
          <w:i w:val="false"/>
          <w:color w:val="000000"/>
          <w:sz w:val="28"/>
        </w:rPr>
        <w:t>
      қарыздар түсімі – 19 570,2 мың теңге;</w:t>
      </w:r>
    </w:p>
    <w:p>
      <w:pPr>
        <w:spacing w:after="0"/>
        <w:ind w:left="0"/>
        <w:jc w:val="both"/>
      </w:pPr>
      <w:r>
        <w:rPr>
          <w:rFonts w:ascii="Times New Roman"/>
          <w:b w:val="false"/>
          <w:i w:val="false"/>
          <w:color w:val="000000"/>
          <w:sz w:val="28"/>
        </w:rPr>
        <w:t>
      қарыздарды өтеу – 16 516,3 мың теңге;</w:t>
      </w:r>
    </w:p>
    <w:p>
      <w:pPr>
        <w:spacing w:after="0"/>
        <w:ind w:left="0"/>
        <w:jc w:val="both"/>
      </w:pPr>
      <w:r>
        <w:rPr>
          <w:rFonts w:ascii="Times New Roman"/>
          <w:b w:val="false"/>
          <w:i w:val="false"/>
          <w:color w:val="000000"/>
          <w:sz w:val="28"/>
        </w:rPr>
        <w:t>
      бюджет қаражатының пайдаланылатын қалдықтары – 62 029,7 мың теңге.";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"7. 2021 жылға арналған аудандық бюджетте бюджеттік кредиттер бойынша негізгі қарызды өтеу сомалары 2010, 2011, 2012, 2013, 2014, 2015, 2016, 2017, 2018, 2019 және 2020 жылдарда республикалық бюджеттен мамандарға әлеуметтік қолдау шараларын көрсетуді іске асыру 9 537,0 мың теңге сомасында бөлінгені ескерілсін.";</w:t>
      </w:r>
    </w:p>
    <w:bookmarkStart w:name="z5"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 қосымшаларына</w:t>
      </w:r>
      <w:r>
        <w:rPr>
          <w:rFonts w:ascii="Times New Roman"/>
          <w:b w:val="false"/>
          <w:i w:val="false"/>
          <w:color w:val="000000"/>
          <w:sz w:val="28"/>
        </w:rPr>
        <w:t xml:space="preserve"> сәйкес жаңа редакцияда баяндалсын.</w:t>
      </w:r>
    </w:p>
    <w:bookmarkEnd w:id="2"/>
    <w:bookmarkStart w:name="z6" w:id="3"/>
    <w:p>
      <w:pPr>
        <w:spacing w:after="0"/>
        <w:ind w:left="0"/>
        <w:jc w:val="both"/>
      </w:pPr>
      <w:r>
        <w:rPr>
          <w:rFonts w:ascii="Times New Roman"/>
          <w:b w:val="false"/>
          <w:i w:val="false"/>
          <w:color w:val="000000"/>
          <w:sz w:val="28"/>
        </w:rPr>
        <w:t>
      2. Осы шешім 2021 жылдың 1 қаңтардан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Егіндікөл аудандық</w:t>
            </w:r>
          </w:p>
          <w:p>
            <w:pPr>
              <w:spacing w:after="20"/>
              <w:ind w:left="20"/>
              <w:jc w:val="both"/>
            </w:pPr>
          </w:p>
          <w:p>
            <w:pPr>
              <w:spacing w:after="20"/>
              <w:ind w:left="20"/>
              <w:jc w:val="both"/>
            </w:pPr>
            <w:r>
              <w:rPr>
                <w:rFonts w:ascii="Times New Roman"/>
                <w:b w:val="false"/>
                <w:i/>
                <w:color w:val="000000"/>
                <w:sz w:val="20"/>
              </w:rPr>
              <w:t>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Б.Абилов</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Егіндікөл аудандық мәслихатының</w:t>
            </w:r>
            <w:r>
              <w:br/>
            </w:r>
            <w:r>
              <w:rPr>
                <w:rFonts w:ascii="Times New Roman"/>
                <w:b w:val="false"/>
                <w:i w:val="false"/>
                <w:color w:val="000000"/>
                <w:sz w:val="20"/>
              </w:rPr>
              <w:t>2021 жылғы 12 қарашадағы</w:t>
            </w:r>
            <w:r>
              <w:br/>
            </w:r>
            <w:r>
              <w:rPr>
                <w:rFonts w:ascii="Times New Roman"/>
                <w:b w:val="false"/>
                <w:i w:val="false"/>
                <w:color w:val="000000"/>
                <w:sz w:val="20"/>
              </w:rPr>
              <w:t>№ 7С10-2 шешіміне</w:t>
            </w:r>
            <w:r>
              <w:br/>
            </w:r>
            <w:r>
              <w:rPr>
                <w:rFonts w:ascii="Times New Roman"/>
                <w:b w:val="false"/>
                <w:i w:val="false"/>
                <w:color w:val="000000"/>
                <w:sz w:val="20"/>
              </w:rPr>
              <w:t>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Егіндікөл аудандық мәслихатының</w:t>
            </w:r>
            <w:r>
              <w:br/>
            </w:r>
            <w:r>
              <w:rPr>
                <w:rFonts w:ascii="Times New Roman"/>
                <w:b w:val="false"/>
                <w:i w:val="false"/>
                <w:color w:val="000000"/>
                <w:sz w:val="20"/>
              </w:rPr>
              <w:t>2020 жылғы 24 желтоқсандағы</w:t>
            </w:r>
            <w:r>
              <w:br/>
            </w:r>
            <w:r>
              <w:rPr>
                <w:rFonts w:ascii="Times New Roman"/>
                <w:b w:val="false"/>
                <w:i w:val="false"/>
                <w:color w:val="000000"/>
                <w:sz w:val="20"/>
              </w:rPr>
              <w:t>№ 6С54-2 шешіміне</w:t>
            </w:r>
            <w:r>
              <w:br/>
            </w:r>
            <w:r>
              <w:rPr>
                <w:rFonts w:ascii="Times New Roman"/>
                <w:b w:val="false"/>
                <w:i w:val="false"/>
                <w:color w:val="000000"/>
                <w:sz w:val="20"/>
              </w:rPr>
              <w:t>1 қосымша</w:t>
            </w:r>
          </w:p>
        </w:tc>
      </w:tr>
    </w:tbl>
    <w:bookmarkStart w:name="z8" w:id="4"/>
    <w:p>
      <w:pPr>
        <w:spacing w:after="0"/>
        <w:ind w:left="0"/>
        <w:jc w:val="left"/>
      </w:pPr>
      <w:r>
        <w:rPr>
          <w:rFonts w:ascii="Times New Roman"/>
          <w:b/>
          <w:i w:val="false"/>
          <w:color w:val="000000"/>
        </w:rPr>
        <w:t xml:space="preserve"> 2021 жылға арналған аудандық бюджет</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8"/>
        <w:gridCol w:w="1192"/>
        <w:gridCol w:w="768"/>
        <w:gridCol w:w="5181"/>
        <w:gridCol w:w="439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3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1 984 278,1</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231 503,0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1 999,0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1 999,0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168 977,0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168 977,0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20 551,0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20 551,0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33 934,0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31 036,0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2 527,0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6 042,0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6 042,0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6 732,8</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3 607,8</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3 599,0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3 125,0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3 125,0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11 338,0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2 460,0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2 460,0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8 878,0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8 878,0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1 734 704,3</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1 734 704,3</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1 734 704,3</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1"/>
        <w:gridCol w:w="993"/>
        <w:gridCol w:w="993"/>
        <w:gridCol w:w="6889"/>
        <w:gridCol w:w="269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6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2 026 153,5</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699 756,7</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32 298,0</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32 298,0</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161 018,8</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161 018,8</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53 353,7</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32 492,0</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216,7</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коммуналдық меншікті басқару, жекешелендіруден кейінгі қызмет және осыған байланысты дауларды реттеу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758,0</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19 887,0</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453 086,2</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құрылыс, тұрғын үй-коммуналдық шаруашылық, жолаушылар көлігі және автомобиль жолдары саласындағы мемлекеттік саясатты іске асыру жөніндегі қызметтер</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28 686,9</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424 399,3</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2 374,0</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2 374,0</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1 160,0</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1 112,0</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6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125 913,1</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125 913,1</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27 017,0</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34 771,6</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9 006,0</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19 874,1</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657,0</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929,0</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мүгедектерді протездік-ортопедиялық көмек, сурдотехникалық құралдар, тифлотехникалық құралдар, санаторий-курорттық емделу, міндетті гигиеналық құралдармен қамтамасыз ету, арнаулы жүріп-тұру құралдары, қозғалуға қиындығы бар бірінші топтағы мүгедектерге жеке көмекшінің және есту бойынша мүгедектерге қолмен көрсететін тіл маманының қызметтері мен қамтамасыз ету</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2 376,0</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720,0</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22 142,0</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734,4</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6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2 905,0</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4 737,0</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96 396,4</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96 396,4</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5 472,4</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18 185,1</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6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3 848,9</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6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желілерін пайдалануды ұйымдастыру</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7 586,7</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7 151,0</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6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54 142,3</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275 253,8</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тілдерді дамыту және спорт бөлімі</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275 253,8</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32 396,3</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1 250,0</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11 073,6</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18 802,1</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1 063,0</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67 202,3</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4 924,0</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3 454,0</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135 078,5</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42 871,4</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6 549,0</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6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6 549,0</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жер қатынастары және кәсіпкерлік бөлімі</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36 322,4</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шаруашылығын, жер қатынастарын реттеу және кәсіпкерлікті дамыту саласындағы мемлекеттік саясатты іске асыру жөніндегі қызметтер</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31 344,0</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4 978,4</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11 951,0</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11 951,0</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11 951,0</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12 599,6</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12 599,6</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облыстық бюджеттен қарыздар бойынша сыйақылар мен өзге де төлемдерді төлеу бойынша борышына қызмет көрсету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12 599,6</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758 782,5</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758 782,5</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653 350,0</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105 403,0</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10 033,2</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19 570,2</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19 570,2</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19 570,2</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19 570,2</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9 537,0</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9 537,0</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9 537,0</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13 175,0</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13 175,0</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13 175,0</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13 175,0</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6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13 175,0</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-65 083,6</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65 083,6</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19 570,2</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19 570,2</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19 570,2</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16 516,3</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16 516,3</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9 537,0</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пайдаланылмаған бюджеттік кредиттерді қайтару</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6 979,3</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62 029,7</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62 029,7</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62 029,7</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Егіндікөл аудандық мәслихатының</w:t>
            </w:r>
            <w:r>
              <w:br/>
            </w:r>
            <w:r>
              <w:rPr>
                <w:rFonts w:ascii="Times New Roman"/>
                <w:b w:val="false"/>
                <w:i w:val="false"/>
                <w:color w:val="000000"/>
                <w:sz w:val="20"/>
              </w:rPr>
              <w:t>2021 жылғы 12 қарашадағы</w:t>
            </w:r>
            <w:r>
              <w:br/>
            </w:r>
            <w:r>
              <w:rPr>
                <w:rFonts w:ascii="Times New Roman"/>
                <w:b w:val="false"/>
                <w:i w:val="false"/>
                <w:color w:val="000000"/>
                <w:sz w:val="20"/>
              </w:rPr>
              <w:t>№ 7С10-2 шешіміне</w:t>
            </w:r>
            <w:r>
              <w:br/>
            </w:r>
            <w:r>
              <w:rPr>
                <w:rFonts w:ascii="Times New Roman"/>
                <w:b w:val="false"/>
                <w:i w:val="false"/>
                <w:color w:val="000000"/>
                <w:sz w:val="20"/>
              </w:rPr>
              <w:t>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Егіндікөл аудандық мәслихатының</w:t>
            </w:r>
            <w:r>
              <w:br/>
            </w:r>
            <w:r>
              <w:rPr>
                <w:rFonts w:ascii="Times New Roman"/>
                <w:b w:val="false"/>
                <w:i w:val="false"/>
                <w:color w:val="000000"/>
                <w:sz w:val="20"/>
              </w:rPr>
              <w:t>2020 жылғы 24 желтоқсандағы</w:t>
            </w:r>
            <w:r>
              <w:br/>
            </w:r>
            <w:r>
              <w:rPr>
                <w:rFonts w:ascii="Times New Roman"/>
                <w:b w:val="false"/>
                <w:i w:val="false"/>
                <w:color w:val="000000"/>
                <w:sz w:val="20"/>
              </w:rPr>
              <w:t>№ 6С54-2 шешіміне</w:t>
            </w:r>
            <w:r>
              <w:br/>
            </w:r>
            <w:r>
              <w:rPr>
                <w:rFonts w:ascii="Times New Roman"/>
                <w:b w:val="false"/>
                <w:i w:val="false"/>
                <w:color w:val="000000"/>
                <w:sz w:val="20"/>
              </w:rPr>
              <w:t>4 қосымша</w:t>
            </w:r>
          </w:p>
        </w:tc>
      </w:tr>
    </w:tbl>
    <w:bookmarkStart w:name="z10" w:id="5"/>
    <w:p>
      <w:pPr>
        <w:spacing w:after="0"/>
        <w:ind w:left="0"/>
        <w:jc w:val="left"/>
      </w:pPr>
      <w:r>
        <w:rPr>
          <w:rFonts w:ascii="Times New Roman"/>
          <w:b/>
          <w:i w:val="false"/>
          <w:color w:val="000000"/>
        </w:rPr>
        <w:t xml:space="preserve"> 2021 жылға арналған республикалық бюджеттен берілетін нысаналы трансферттер мен бюджеттік кредиттер</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22"/>
        <w:gridCol w:w="3878"/>
      </w:tblGrid>
      <w:tr>
        <w:trPr>
          <w:trHeight w:val="30" w:hRule="atLeast"/>
        </w:trPr>
        <w:tc>
          <w:tcPr>
            <w:tcW w:w="8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8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276 533,8</w:t>
            </w:r>
          </w:p>
        </w:tc>
      </w:tr>
      <w:tr>
        <w:trPr>
          <w:trHeight w:val="30" w:hRule="atLeast"/>
        </w:trPr>
        <w:tc>
          <w:tcPr>
            <w:tcW w:w="8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3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256 963,6</w:t>
            </w:r>
          </w:p>
        </w:tc>
      </w:tr>
      <w:tr>
        <w:trPr>
          <w:trHeight w:val="30" w:hRule="atLeast"/>
        </w:trPr>
        <w:tc>
          <w:tcPr>
            <w:tcW w:w="8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көмекті төлеуге, оның ішінде:</w:t>
            </w:r>
          </w:p>
        </w:tc>
        <w:tc>
          <w:tcPr>
            <w:tcW w:w="3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9 006,0</w:t>
            </w:r>
          </w:p>
        </w:tc>
      </w:tr>
      <w:tr>
        <w:trPr>
          <w:trHeight w:val="30" w:hRule="atLeast"/>
        </w:trPr>
        <w:tc>
          <w:tcPr>
            <w:tcW w:w="8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көмекті төлеуге</w:t>
            </w:r>
          </w:p>
        </w:tc>
        <w:tc>
          <w:tcPr>
            <w:tcW w:w="3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6 963,0</w:t>
            </w:r>
          </w:p>
        </w:tc>
      </w:tr>
      <w:tr>
        <w:trPr>
          <w:trHeight w:val="30" w:hRule="atLeast"/>
        </w:trPr>
        <w:tc>
          <w:tcPr>
            <w:tcW w:w="8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кепілдік берілген әлеуметтік топтамаға, оның ішінде төтенше жағдайға байланысты азық-түлік-тұрмыстық жиынтықтармен қамтамасыз етуге</w:t>
            </w:r>
          </w:p>
        </w:tc>
        <w:tc>
          <w:tcPr>
            <w:tcW w:w="3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2 043,0</w:t>
            </w:r>
          </w:p>
        </w:tc>
      </w:tr>
      <w:tr>
        <w:trPr>
          <w:trHeight w:val="30" w:hRule="atLeast"/>
        </w:trPr>
        <w:tc>
          <w:tcPr>
            <w:tcW w:w="8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орналастыруға</w:t>
            </w:r>
          </w:p>
        </w:tc>
        <w:tc>
          <w:tcPr>
            <w:tcW w:w="3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1 280,0</w:t>
            </w:r>
          </w:p>
        </w:tc>
      </w:tr>
      <w:tr>
        <w:trPr>
          <w:trHeight w:val="30" w:hRule="atLeast"/>
        </w:trPr>
        <w:tc>
          <w:tcPr>
            <w:tcW w:w="8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міндетті гигиеналық құралдармен қамтамасыз ету нормаларын ұлғайтуға</w:t>
            </w:r>
          </w:p>
        </w:tc>
        <w:tc>
          <w:tcPr>
            <w:tcW w:w="3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597,0</w:t>
            </w:r>
          </w:p>
        </w:tc>
      </w:tr>
      <w:tr>
        <w:trPr>
          <w:trHeight w:val="30" w:hRule="atLeast"/>
        </w:trPr>
        <w:tc>
          <w:tcPr>
            <w:tcW w:w="8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көмекшi (компенсаторлық) құралдар тiзбесiн кеңейтуге</w:t>
            </w:r>
          </w:p>
        </w:tc>
        <w:tc>
          <w:tcPr>
            <w:tcW w:w="3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137,4</w:t>
            </w:r>
          </w:p>
        </w:tc>
      </w:tr>
      <w:tr>
        <w:trPr>
          <w:trHeight w:val="30" w:hRule="atLeast"/>
        </w:trPr>
        <w:tc>
          <w:tcPr>
            <w:tcW w:w="8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нарығын дамытуға, оның ішінде:</w:t>
            </w:r>
          </w:p>
        </w:tc>
        <w:tc>
          <w:tcPr>
            <w:tcW w:w="3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25 797,3</w:t>
            </w:r>
          </w:p>
        </w:tc>
      </w:tr>
      <w:tr>
        <w:trPr>
          <w:trHeight w:val="30" w:hRule="atLeast"/>
        </w:trPr>
        <w:tc>
          <w:tcPr>
            <w:tcW w:w="8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жалақыны ішінара субсидиялауға және жастар практикасына</w:t>
            </w:r>
          </w:p>
        </w:tc>
        <w:tc>
          <w:tcPr>
            <w:tcW w:w="3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3 054,0</w:t>
            </w:r>
          </w:p>
        </w:tc>
      </w:tr>
      <w:tr>
        <w:trPr>
          <w:trHeight w:val="30" w:hRule="atLeast"/>
        </w:trPr>
        <w:tc>
          <w:tcPr>
            <w:tcW w:w="8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бизнес-идеяларды іске асыруға мемлекеттік гранттар беруге, оның ішінде NEET санатындағы жастар, аз қамтылған көп балалы отбасыларының мүшелері, аз қамтылған еңбекке қабілетті мүгедектер</w:t>
            </w:r>
          </w:p>
        </w:tc>
        <w:tc>
          <w:tcPr>
            <w:tcW w:w="3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8 167,8</w:t>
            </w:r>
          </w:p>
        </w:tc>
      </w:tr>
      <w:tr>
        <w:trPr>
          <w:trHeight w:val="30" w:hRule="atLeast"/>
        </w:trPr>
        <w:tc>
          <w:tcPr>
            <w:tcW w:w="8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жұмыстарға</w:t>
            </w:r>
          </w:p>
        </w:tc>
        <w:tc>
          <w:tcPr>
            <w:tcW w:w="3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14 400,0</w:t>
            </w:r>
          </w:p>
        </w:tc>
      </w:tr>
      <w:tr>
        <w:trPr>
          <w:trHeight w:val="30" w:hRule="atLeast"/>
        </w:trPr>
        <w:tc>
          <w:tcPr>
            <w:tcW w:w="8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 айқындаған өңірлерге ерікті түрде қоныс аударатын адамдарға және қоныс аударуға жәрдемдесетін жұмыс берушілерге мемлекеттік қолдау шараларын көрсетуге</w:t>
            </w:r>
          </w:p>
        </w:tc>
        <w:tc>
          <w:tcPr>
            <w:tcW w:w="3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175,5</w:t>
            </w:r>
          </w:p>
        </w:tc>
      </w:tr>
      <w:tr>
        <w:trPr>
          <w:trHeight w:val="30" w:hRule="atLeast"/>
        </w:trPr>
        <w:tc>
          <w:tcPr>
            <w:tcW w:w="8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ұйымдардың: стационарлық және жартылай стационарлық үлгідегі медициналық-әлеуметтік мекемелердің, үйде қызмет көрсету, уақытша болу ұйымдарының, халықты жұмыспен қамту орталықтары жұмыскерлерінің жалақысын көтеруге </w:t>
            </w:r>
          </w:p>
        </w:tc>
        <w:tc>
          <w:tcPr>
            <w:tcW w:w="3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9 737,0</w:t>
            </w:r>
          </w:p>
        </w:tc>
      </w:tr>
      <w:tr>
        <w:trPr>
          <w:trHeight w:val="30" w:hRule="atLeast"/>
        </w:trPr>
        <w:tc>
          <w:tcPr>
            <w:tcW w:w="8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протездік-ортопедиялық, сурдотехникалық және тифлотехникалық құралдармен, арнаулы жүріп-тұру құралдарымен қамтамасыз етуге, сондай-ақ мүгедекті оңалтудың жеке бағдарламасына сәйкес санаторий-курорттық емдеу қызметтерін ұсынуға ағымдағы нысаналы трансферттердің сомаларын бөлу</w:t>
            </w:r>
          </w:p>
        </w:tc>
        <w:tc>
          <w:tcPr>
            <w:tcW w:w="3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986,9</w:t>
            </w:r>
          </w:p>
        </w:tc>
      </w:tr>
      <w:tr>
        <w:trPr>
          <w:trHeight w:val="30" w:hRule="atLeast"/>
        </w:trPr>
        <w:tc>
          <w:tcPr>
            <w:tcW w:w="8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протездік-ортопедиялық құралдар</w:t>
            </w:r>
          </w:p>
        </w:tc>
        <w:tc>
          <w:tcPr>
            <w:tcW w:w="3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w:t>
            </w:r>
          </w:p>
        </w:tc>
      </w:tr>
      <w:tr>
        <w:trPr>
          <w:trHeight w:val="30" w:hRule="atLeast"/>
        </w:trPr>
        <w:tc>
          <w:tcPr>
            <w:tcW w:w="8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санаторий-курорттық емдеу</w:t>
            </w:r>
          </w:p>
        </w:tc>
        <w:tc>
          <w:tcPr>
            <w:tcW w:w="3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483,4</w:t>
            </w:r>
          </w:p>
        </w:tc>
      </w:tr>
      <w:tr>
        <w:trPr>
          <w:trHeight w:val="30" w:hRule="atLeast"/>
        </w:trPr>
        <w:tc>
          <w:tcPr>
            <w:tcW w:w="8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арнаулы жүріп-тұру құралдар</w:t>
            </w:r>
          </w:p>
        </w:tc>
        <w:tc>
          <w:tcPr>
            <w:tcW w:w="3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435,6</w:t>
            </w:r>
          </w:p>
        </w:tc>
      </w:tr>
      <w:tr>
        <w:trPr>
          <w:trHeight w:val="30" w:hRule="atLeast"/>
        </w:trPr>
        <w:tc>
          <w:tcPr>
            <w:tcW w:w="8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мәдениет ұйымдарының және архив мекемелерінің басқарушы және негізгі персоналына мәдениет ұйымдарындағы және архив мекемелеріндегі ерекше еңбек жағдайлары үшін лауазымдық айлықақысына қосымша ақылар белгілеуге</w:t>
            </w:r>
          </w:p>
        </w:tc>
        <w:tc>
          <w:tcPr>
            <w:tcW w:w="3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6 320,0</w:t>
            </w:r>
          </w:p>
        </w:tc>
      </w:tr>
      <w:tr>
        <w:trPr>
          <w:trHeight w:val="30" w:hRule="atLeast"/>
        </w:trPr>
        <w:tc>
          <w:tcPr>
            <w:tcW w:w="8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асыруға</w:t>
            </w:r>
          </w:p>
        </w:tc>
        <w:tc>
          <w:tcPr>
            <w:tcW w:w="3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203 102,0</w:t>
            </w:r>
          </w:p>
        </w:tc>
      </w:tr>
      <w:tr>
        <w:trPr>
          <w:trHeight w:val="30" w:hRule="atLeast"/>
        </w:trPr>
        <w:tc>
          <w:tcPr>
            <w:tcW w:w="8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несиелер</w:t>
            </w:r>
          </w:p>
        </w:tc>
        <w:tc>
          <w:tcPr>
            <w:tcW w:w="3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19 570,2</w:t>
            </w:r>
          </w:p>
        </w:tc>
      </w:tr>
      <w:tr>
        <w:trPr>
          <w:trHeight w:val="30" w:hRule="atLeast"/>
        </w:trPr>
        <w:tc>
          <w:tcPr>
            <w:tcW w:w="8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iшiнде:</w:t>
            </w:r>
          </w:p>
        </w:tc>
        <w:tc>
          <w:tcPr>
            <w:tcW w:w="3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w:t>
            </w:r>
          </w:p>
        </w:tc>
        <w:tc>
          <w:tcPr>
            <w:tcW w:w="3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19 570,2</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Егіндікөл аудандық мәслихатының</w:t>
            </w:r>
            <w:r>
              <w:br/>
            </w:r>
            <w:r>
              <w:rPr>
                <w:rFonts w:ascii="Times New Roman"/>
                <w:b w:val="false"/>
                <w:i w:val="false"/>
                <w:color w:val="000000"/>
                <w:sz w:val="20"/>
              </w:rPr>
              <w:t>2021 жылғы 12 қарашадағы</w:t>
            </w:r>
            <w:r>
              <w:br/>
            </w:r>
            <w:r>
              <w:rPr>
                <w:rFonts w:ascii="Times New Roman"/>
                <w:b w:val="false"/>
                <w:i w:val="false"/>
                <w:color w:val="000000"/>
                <w:sz w:val="20"/>
              </w:rPr>
              <w:t>№ 7С10-2 шешіміне</w:t>
            </w:r>
            <w:r>
              <w:br/>
            </w:r>
            <w:r>
              <w:rPr>
                <w:rFonts w:ascii="Times New Roman"/>
                <w:b w:val="false"/>
                <w:i w:val="false"/>
                <w:color w:val="000000"/>
                <w:sz w:val="20"/>
              </w:rPr>
              <w:t>3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Егіндікөл аудандық мәслихатының</w:t>
            </w:r>
            <w:r>
              <w:br/>
            </w:r>
            <w:r>
              <w:rPr>
                <w:rFonts w:ascii="Times New Roman"/>
                <w:b w:val="false"/>
                <w:i w:val="false"/>
                <w:color w:val="000000"/>
                <w:sz w:val="20"/>
              </w:rPr>
              <w:t>2020 жылғы 24 желтоқсандағы</w:t>
            </w:r>
            <w:r>
              <w:br/>
            </w:r>
            <w:r>
              <w:rPr>
                <w:rFonts w:ascii="Times New Roman"/>
                <w:b w:val="false"/>
                <w:i w:val="false"/>
                <w:color w:val="000000"/>
                <w:sz w:val="20"/>
              </w:rPr>
              <w:t>№ 6С54-2 шешіміне</w:t>
            </w:r>
            <w:r>
              <w:br/>
            </w:r>
            <w:r>
              <w:rPr>
                <w:rFonts w:ascii="Times New Roman"/>
                <w:b w:val="false"/>
                <w:i w:val="false"/>
                <w:color w:val="000000"/>
                <w:sz w:val="20"/>
              </w:rPr>
              <w:t>5 қосымша</w:t>
            </w:r>
          </w:p>
        </w:tc>
      </w:tr>
    </w:tbl>
    <w:bookmarkStart w:name="z12" w:id="6"/>
    <w:p>
      <w:pPr>
        <w:spacing w:after="0"/>
        <w:ind w:left="0"/>
        <w:jc w:val="left"/>
      </w:pPr>
      <w:r>
        <w:rPr>
          <w:rFonts w:ascii="Times New Roman"/>
          <w:b/>
          <w:i w:val="false"/>
          <w:color w:val="000000"/>
        </w:rPr>
        <w:t xml:space="preserve"> 2021 жылға арналған облыстық бюджеттен нысаналы трансферттер</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77"/>
        <w:gridCol w:w="3323"/>
      </w:tblGrid>
      <w:tr>
        <w:trPr>
          <w:trHeight w:val="30" w:hRule="atLeast"/>
        </w:trPr>
        <w:tc>
          <w:tcPr>
            <w:tcW w:w="8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8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442 907,7</w:t>
            </w:r>
          </w:p>
        </w:tc>
      </w:tr>
      <w:tr>
        <w:trPr>
          <w:trHeight w:val="30" w:hRule="atLeast"/>
        </w:trPr>
        <w:tc>
          <w:tcPr>
            <w:tcW w:w="8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378 524,3</w:t>
            </w:r>
          </w:p>
        </w:tc>
      </w:tr>
      <w:tr>
        <w:trPr>
          <w:trHeight w:val="30" w:hRule="atLeast"/>
        </w:trPr>
        <w:tc>
          <w:tcPr>
            <w:tcW w:w="8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iшiнде:</w:t>
            </w:r>
          </w:p>
        </w:tc>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Қыска мерзімдік кәсіби оқытуды іске асыруға</w:t>
            </w:r>
          </w:p>
        </w:tc>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1 293,0</w:t>
            </w:r>
          </w:p>
        </w:tc>
      </w:tr>
      <w:tr>
        <w:trPr>
          <w:trHeight w:val="30" w:hRule="atLeast"/>
        </w:trPr>
        <w:tc>
          <w:tcPr>
            <w:tcW w:w="8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жұмыспен қамту орталықтарында әлеуметтік жұмыс жөніндегі консультанттар мен ассистенттерді еңгізуге</w:t>
            </w:r>
          </w:p>
        </w:tc>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6 928,0</w:t>
            </w:r>
          </w:p>
        </w:tc>
      </w:tr>
      <w:tr>
        <w:trPr>
          <w:trHeight w:val="30" w:hRule="atLeast"/>
        </w:trPr>
        <w:tc>
          <w:tcPr>
            <w:tcW w:w="8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педагогтер үшін отын және коммуналдық қызметтерді сатып алуға</w:t>
            </w:r>
          </w:p>
        </w:tc>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9 757,0</w:t>
            </w:r>
          </w:p>
        </w:tc>
      </w:tr>
      <w:tr>
        <w:trPr>
          <w:trHeight w:val="30" w:hRule="atLeast"/>
        </w:trPr>
        <w:tc>
          <w:tcPr>
            <w:tcW w:w="8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протездік-ортопедиялық, сурдотехникалық және тифлотехникалық құралдармен, арнаулы жүріп-тұру құралдарымен қамтамасыз етуге, сондай-ақ мүгедекті оңалтудың жеке бағдарламасына сәйкес санаторий-курорттық емдеу қызметтерін ұсынуға ағымдағы нысаналы трансферттердің сомаларын бөлу</w:t>
            </w:r>
          </w:p>
        </w:tc>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122,1</w:t>
            </w:r>
          </w:p>
        </w:tc>
      </w:tr>
      <w:tr>
        <w:trPr>
          <w:trHeight w:val="30" w:hRule="atLeast"/>
        </w:trPr>
        <w:tc>
          <w:tcPr>
            <w:tcW w:w="8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санаторий-курорттық емдеу</w:t>
            </w:r>
          </w:p>
        </w:tc>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122,1</w:t>
            </w:r>
          </w:p>
        </w:tc>
      </w:tr>
      <w:tr>
        <w:trPr>
          <w:trHeight w:val="30" w:hRule="atLeast"/>
        </w:trPr>
        <w:tc>
          <w:tcPr>
            <w:tcW w:w="8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Нәтижелі жұмыспен қамтуды және жаппай кәсіпкерлікті дамытудың 2017-2021 жылдарға арналған "Еңбек" мемлекеттік бағдарламасы аясында "Бірінші жұмыс орны" іс-шарасына </w:t>
            </w:r>
          </w:p>
        </w:tc>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312,2</w:t>
            </w:r>
          </w:p>
        </w:tc>
      </w:tr>
      <w:tr>
        <w:trPr>
          <w:trHeight w:val="30" w:hRule="atLeast"/>
        </w:trPr>
        <w:tc>
          <w:tcPr>
            <w:tcW w:w="8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"Күміс алқа" және "Алтын алқамен" марапатталған көп балалы аналарға, сондай-ақ арнайы мемлекеттік жәрдемақы алатын 18 жасқа дейінгі 4 және одан да көп балалары бар көп балалы отбасыларға бір жолғы әлеуметтік көмек төлеуге</w:t>
            </w:r>
          </w:p>
        </w:tc>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1 160,4</w:t>
            </w:r>
          </w:p>
        </w:tc>
      </w:tr>
      <w:tr>
        <w:trPr>
          <w:trHeight w:val="30" w:hRule="atLeast"/>
        </w:trPr>
        <w:tc>
          <w:tcPr>
            <w:tcW w:w="8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Чернобыль атом электр станциясындағы аппатың салдарларын жоюға қатысушылар мен мүгедектерге біржолғы әлеуметтік көмек төлеуге</w:t>
            </w:r>
          </w:p>
        </w:tc>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w:t>
            </w:r>
          </w:p>
        </w:tc>
      </w:tr>
      <w:tr>
        <w:trPr>
          <w:trHeight w:val="30" w:hRule="atLeast"/>
        </w:trPr>
        <w:tc>
          <w:tcPr>
            <w:tcW w:w="8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Тәуелсіздік күнінің 30-жылдығын мерекелеуге Ауған соғысының ардагерлеріне біржолғы әлеуметтік көмек төлеуге</w:t>
            </w:r>
          </w:p>
        </w:tc>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204,2</w:t>
            </w:r>
          </w:p>
        </w:tc>
      </w:tr>
      <w:tr>
        <w:trPr>
          <w:trHeight w:val="30" w:hRule="atLeast"/>
        </w:trPr>
        <w:tc>
          <w:tcPr>
            <w:tcW w:w="8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Қоныс аударушылар мен қандастар үшін тұрғын үйді жалдау (жалға алу) бойынша демеу-қаржы шығындарын өтеуге </w:t>
            </w:r>
          </w:p>
        </w:tc>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175,5</w:t>
            </w:r>
          </w:p>
        </w:tc>
      </w:tr>
      <w:tr>
        <w:trPr>
          <w:trHeight w:val="30" w:hRule="atLeast"/>
        </w:trPr>
        <w:tc>
          <w:tcPr>
            <w:tcW w:w="8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Нәтижелі жұмыспен қамтуды және жаппай кәсіпкерлікті дамытудың 2017-2021 жылдарға арналған "Еңбек" мемлекеттік бағдарламасы аясында бизнес-идеяларды жүзеге асыру үшін мемлекетті гранттар ұсыну </w:t>
            </w:r>
          </w:p>
        </w:tc>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2 333,6</w:t>
            </w:r>
          </w:p>
        </w:tc>
      </w:tr>
      <w:tr>
        <w:trPr>
          <w:trHeight w:val="30" w:hRule="atLeast"/>
        </w:trPr>
        <w:tc>
          <w:tcPr>
            <w:tcW w:w="8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асыруға</w:t>
            </w:r>
          </w:p>
        </w:tc>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22 289,8</w:t>
            </w:r>
          </w:p>
        </w:tc>
      </w:tr>
      <w:tr>
        <w:trPr>
          <w:trHeight w:val="30" w:hRule="atLeast"/>
        </w:trPr>
        <w:tc>
          <w:tcPr>
            <w:tcW w:w="8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Автомобиль жолдарын жөндеуге </w:t>
            </w:r>
          </w:p>
        </w:tc>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147 469,5</w:t>
            </w:r>
          </w:p>
        </w:tc>
      </w:tr>
      <w:tr>
        <w:trPr>
          <w:trHeight w:val="30" w:hRule="atLeast"/>
        </w:trPr>
        <w:tc>
          <w:tcPr>
            <w:tcW w:w="8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 жәрдемақы мөлшерін ұлғайтуға</w:t>
            </w:r>
          </w:p>
        </w:tc>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1 313,0</w:t>
            </w:r>
          </w:p>
        </w:tc>
      </w:tr>
      <w:tr>
        <w:trPr>
          <w:trHeight w:val="30" w:hRule="atLeast"/>
        </w:trPr>
        <w:tc>
          <w:tcPr>
            <w:tcW w:w="8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Егіндікөл ауданы Ұзынкөл ауылындағы мәдени-демалыс орталығын күрделі жөндеу </w:t>
            </w:r>
          </w:p>
        </w:tc>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135 078,5</w:t>
            </w:r>
          </w:p>
        </w:tc>
      </w:tr>
      <w:tr>
        <w:trPr>
          <w:trHeight w:val="30" w:hRule="atLeast"/>
        </w:trPr>
        <w:tc>
          <w:tcPr>
            <w:tcW w:w="8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қызметшілерге еңбекақы төлеуге</w:t>
            </w:r>
          </w:p>
        </w:tc>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50 000,0</w:t>
            </w:r>
          </w:p>
        </w:tc>
      </w:tr>
      <w:tr>
        <w:trPr>
          <w:trHeight w:val="30" w:hRule="atLeast"/>
        </w:trPr>
        <w:tc>
          <w:tcPr>
            <w:tcW w:w="8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даму трансферттерi</w:t>
            </w:r>
          </w:p>
        </w:tc>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64 383,4</w:t>
            </w:r>
          </w:p>
        </w:tc>
      </w:tr>
      <w:tr>
        <w:trPr>
          <w:trHeight w:val="30" w:hRule="atLeast"/>
        </w:trPr>
        <w:tc>
          <w:tcPr>
            <w:tcW w:w="8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iшiнде:</w:t>
            </w:r>
          </w:p>
        </w:tc>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дамытуға және (немесе) жайластыруға</w:t>
            </w:r>
          </w:p>
        </w:tc>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51 208,4</w:t>
            </w:r>
          </w:p>
        </w:tc>
      </w:tr>
      <w:tr>
        <w:trPr>
          <w:trHeight w:val="30" w:hRule="atLeast"/>
        </w:trPr>
        <w:tc>
          <w:tcPr>
            <w:tcW w:w="8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кәсіпорынның жарғылық капиталын ұлғайтуға</w:t>
            </w:r>
          </w:p>
        </w:tc>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13 175,0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Егіндікөл аудандық мәслихатының</w:t>
            </w:r>
            <w:r>
              <w:br/>
            </w:r>
            <w:r>
              <w:rPr>
                <w:rFonts w:ascii="Times New Roman"/>
                <w:b w:val="false"/>
                <w:i w:val="false"/>
                <w:color w:val="000000"/>
                <w:sz w:val="20"/>
              </w:rPr>
              <w:t>2021 жылғы 12 қарашадағы</w:t>
            </w:r>
            <w:r>
              <w:br/>
            </w:r>
            <w:r>
              <w:rPr>
                <w:rFonts w:ascii="Times New Roman"/>
                <w:b w:val="false"/>
                <w:i w:val="false"/>
                <w:color w:val="000000"/>
                <w:sz w:val="20"/>
              </w:rPr>
              <w:t>№ 7С10-2 шешіміне</w:t>
            </w:r>
            <w:r>
              <w:br/>
            </w:r>
            <w:r>
              <w:rPr>
                <w:rFonts w:ascii="Times New Roman"/>
                <w:b w:val="false"/>
                <w:i w:val="false"/>
                <w:color w:val="000000"/>
                <w:sz w:val="20"/>
              </w:rPr>
              <w:t>4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Егіндікөл аудандық мәслихатының</w:t>
            </w:r>
            <w:r>
              <w:br/>
            </w:r>
            <w:r>
              <w:rPr>
                <w:rFonts w:ascii="Times New Roman"/>
                <w:b w:val="false"/>
                <w:i w:val="false"/>
                <w:color w:val="000000"/>
                <w:sz w:val="20"/>
              </w:rPr>
              <w:t>2020 жылғы 24 желтоқсандағы</w:t>
            </w:r>
            <w:r>
              <w:br/>
            </w:r>
            <w:r>
              <w:rPr>
                <w:rFonts w:ascii="Times New Roman"/>
                <w:b w:val="false"/>
                <w:i w:val="false"/>
                <w:color w:val="000000"/>
                <w:sz w:val="20"/>
              </w:rPr>
              <w:t>№ 6С54-2 шешіміне</w:t>
            </w:r>
            <w:r>
              <w:br/>
            </w:r>
            <w:r>
              <w:rPr>
                <w:rFonts w:ascii="Times New Roman"/>
                <w:b w:val="false"/>
                <w:i w:val="false"/>
                <w:color w:val="000000"/>
                <w:sz w:val="20"/>
              </w:rPr>
              <w:t>6 қосымша</w:t>
            </w:r>
          </w:p>
        </w:tc>
      </w:tr>
    </w:tbl>
    <w:bookmarkStart w:name="z14" w:id="7"/>
    <w:p>
      <w:pPr>
        <w:spacing w:after="0"/>
        <w:ind w:left="0"/>
        <w:jc w:val="left"/>
      </w:pPr>
      <w:r>
        <w:rPr>
          <w:rFonts w:ascii="Times New Roman"/>
          <w:b/>
          <w:i w:val="false"/>
          <w:color w:val="000000"/>
        </w:rPr>
        <w:t xml:space="preserve"> 2021 жылға арналған аудандық бюджеттен ауылдық округтер мен ауылдар бюджеттеріне нысаналы трансферттер</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84"/>
        <w:gridCol w:w="7316"/>
      </w:tblGrid>
      <w:tr>
        <w:trPr>
          <w:trHeight w:val="30" w:hRule="atLeast"/>
        </w:trPr>
        <w:tc>
          <w:tcPr>
            <w:tcW w:w="4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4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71 425,0</w:t>
            </w:r>
          </w:p>
        </w:tc>
      </w:tr>
      <w:tr>
        <w:trPr>
          <w:trHeight w:val="30" w:hRule="atLeast"/>
        </w:trPr>
        <w:tc>
          <w:tcPr>
            <w:tcW w:w="4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71 425,0</w:t>
            </w:r>
          </w:p>
        </w:tc>
      </w:tr>
      <w:tr>
        <w:trPr>
          <w:trHeight w:val="30" w:hRule="atLeast"/>
        </w:trPr>
        <w:tc>
          <w:tcPr>
            <w:tcW w:w="4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iшiнде:</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4 087,7</w:t>
            </w:r>
          </w:p>
        </w:tc>
      </w:tr>
      <w:tr>
        <w:trPr>
          <w:trHeight w:val="30" w:hRule="atLeast"/>
        </w:trPr>
        <w:tc>
          <w:tcPr>
            <w:tcW w:w="4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1 456,0</w:t>
            </w:r>
          </w:p>
        </w:tc>
      </w:tr>
      <w:tr>
        <w:trPr>
          <w:trHeight w:val="30" w:hRule="atLeast"/>
        </w:trPr>
        <w:tc>
          <w:tcPr>
            <w:tcW w:w="4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Елді мекендерде балалардың, жаттығу алаңдарын орнату, ағымдағы жөндеу </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18 492,7</w:t>
            </w:r>
          </w:p>
        </w:tc>
      </w:tr>
      <w:tr>
        <w:trPr>
          <w:trHeight w:val="30" w:hRule="atLeast"/>
        </w:trPr>
        <w:tc>
          <w:tcPr>
            <w:tcW w:w="4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қорының сақталуын ұйымдастыру</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1 701,0</w:t>
            </w:r>
          </w:p>
        </w:tc>
      </w:tr>
      <w:tr>
        <w:trPr>
          <w:trHeight w:val="30" w:hRule="atLeast"/>
        </w:trPr>
        <w:tc>
          <w:tcPr>
            <w:tcW w:w="4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Әкімшілік ғимараттың жылу жүйесін ағымдағы жөндеу </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2 353,9</w:t>
            </w:r>
          </w:p>
        </w:tc>
      </w:tr>
      <w:tr>
        <w:trPr>
          <w:trHeight w:val="30" w:hRule="atLeast"/>
        </w:trPr>
        <w:tc>
          <w:tcPr>
            <w:tcW w:w="4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Автомобиль жолдарын жөндеуге </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22 648,7</w:t>
            </w:r>
          </w:p>
        </w:tc>
      </w:tr>
      <w:tr>
        <w:trPr>
          <w:trHeight w:val="30" w:hRule="atLeast"/>
        </w:trPr>
        <w:tc>
          <w:tcPr>
            <w:tcW w:w="4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Кентішілік жолдарды қысқы күтіп-ұстауға </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798,0</w:t>
            </w:r>
          </w:p>
        </w:tc>
      </w:tr>
      <w:tr>
        <w:trPr>
          <w:trHeight w:val="30" w:hRule="atLeast"/>
        </w:trPr>
        <w:tc>
          <w:tcPr>
            <w:tcW w:w="4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қызметшілерге еңбекақы төлеуге</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19 887,0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