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f9c0" w14:textId="087f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Егіндікөл ауданы әкімдігінің "Егіндікөл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квоталар белгілеу туралы" 2017 жылғы 15 қарашадағы № а-11/188 қаулысының күші жойылды деп тану туралы</w:t>
      </w:r>
    </w:p>
    <w:p>
      <w:pPr>
        <w:spacing w:after="0"/>
        <w:ind w:left="0"/>
        <w:jc w:val="both"/>
      </w:pPr>
      <w:r>
        <w:rPr>
          <w:rFonts w:ascii="Times New Roman"/>
          <w:b w:val="false"/>
          <w:i w:val="false"/>
          <w:color w:val="000000"/>
          <w:sz w:val="28"/>
        </w:rPr>
        <w:t>Ақмола облысы Егіндікөл ауданы әкімдігінің 2021 жылғы 22 желтоқсандағы № а-12/192 қаулысы. Қазақстан Республикасының Әділет министрлігінде 2021 жылғы 29 желтоқсанда № 26218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Егіндікөл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Ақмола облысы Егіндікөл ауданы әкімдігінің "Егіндікөл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квоталар белгілеу туралы" 2017 жылғы 15 қарашадағы № а-11/188 (Нормативтік құқықтық актілерді мемлекеттік тіркеу тізілімінде № 6184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 Егіндікөл ауданы әкімінің орынбасары Қ. А. Шынтеміровке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Е.Мухамедин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