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cd36" w14:textId="9ec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әкімінің 2020 жылғы 21 ақпандағы № 1 "Ерейментау ауданының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әкімінің 2021 жылғы 22 қаңтардағы № 1 шешімі. Ақмола облысының Әділет департаментінде 2021 жылғы 27 қаңтарда № 8340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әкімінің "Ерейментау ауданының аумағында жергілікті ауқымдағы табиғи сипаттағы төтенше жағдайды жариялау туралы" 2020 жылғы 21 ақпандағы № 1 (Нормативтік құқықтық актілерді мемлекеттік тіркеу тізілімінде № 7681 болып тіркелген, 2020 жылғы 24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