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3326" w14:textId="6283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2020 жылғы 23 желтоқсандағы № 6С-57/2-20 "2021-2023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2 наурыздағы № 7С-2/2-21 шешімі. Ақмола облысының Әділет департаментінде 2021 жылғы 5 наурызда № 8376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"2021-2023 жылдарға арналған аудандық бюджет туралы" 2020 жылғы 23 желтоқсандағы № 6С-57/2-20 (Нормативтік құқықтық актілерді мемлекеттік тіркеу тізілімінде № 8292 болып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аудандық бюджет осы шешімнің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4 611 997,0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1 020 676,0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3 568 082,0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4 786 537,8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-3 850,0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8 751,0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23 653,0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23 653,0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-194 343,8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194 343,8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осы шешімнің 6-қосымшасына сәйкес Ерейментау қаласының, ауылдар мен ауылдық округтердің бюджеттеріне облыстық және аудандық бюджеттерден нысаналы трансферттер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2021 жылға арналған аудандық бюджетте заңнамада белгіленген тәртіппен 2021 жылдың 1 қаңтарына қалыптасқан 198 193,8 мың теңге сомасында бюджет қаражатының бос қалдықтары пайдаланылатыны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4 786 537,8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480 764,6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286 391,9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-194 343,8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4"/>
        <w:gridCol w:w="2345"/>
        <w:gridCol w:w="2345"/>
        <w:gridCol w:w="2046"/>
      </w:tblGrid>
      <w:tr>
        <w:trPr>
          <w:trHeight w:val="30" w:hRule="atLeast"/>
        </w:trPr>
        <w:tc>
          <w:tcPr>
            <w:tcW w:w="5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54 842,4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4 455,4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54 842,4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4 455,4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қаласының көше-жол желісін жаяужолға орташа жөндеу (5 көше - Бөгенбай, Үмбетей жырау атындағы, Шоқан Уәлиханов, Аманжол Әлжанов, Кенесары Қасымов көшелері)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көшені жарықтандыру жүйелеріне құқық белгілейтін құжаттарды дайындауға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жағушыларға еңбек ақы төлеуге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