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b5b3" w14:textId="3ecb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2020 жылғы 23 желтоқсандағы № 6С-57/2-20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2021 жылғы 3 маусымдағы № 7С-6/3-21 шешімі. Қазақстан Республикасының Әділет министрлігінде 2021 жылғы 14 маусымда № 23017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"2021-2023 жылдарға арналған аудандық бюджет туралы" 2020 жылғы 23 желтоқсандағы № 6С-57/2-20 (Нормативтік құқықтық актілерді мемлекеттік тіркеу тізілімінде № 8292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2021–2023 жылдарға арналған аудандық бюджет осы шешімнің тиісінше 1, 2 және 3-қосымшаларына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4 829 259,8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1 030 676,0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8 810,0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14 429,0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3 775 344,8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5 140 951,6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4 901,0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17 502,0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12 601,0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23 653,0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23 653,0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-340 245,8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340 245,8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2021 жылға арналған аудандық бюджетте заңнамада белгіленген тәртіппен 2021 жылдың 1 қаңтарына қалыптасқан 235 344,8 мың теңге сомасында бюджет қаражатының бос қалдықтары пайдаланылатыны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Е.Дүйсен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4 829 259,8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1 030 676,0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628 908,0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3 775 344,8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3 775 344,8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3 775 344,8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937"/>
        <w:gridCol w:w="937"/>
        <w:gridCol w:w="7194"/>
        <w:gridCol w:w="2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5 140 951,6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295 529,4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106 587,6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104 125,8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41 043,2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117 348,6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102 519,8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343 714,9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343 714,9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35 516,4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27 804,4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25 078,1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688 554,6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103 330,1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585 224,5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307 733,5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321 126,1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204 558,5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57 985,6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37 382,8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64 770,3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64 770,3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51 936,8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23 491,7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3 040 597,0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3 040 597,0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2 778 942,0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-340 245,8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340 245,8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235 344,8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235 344,8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1"/>
        <w:gridCol w:w="4099"/>
      </w:tblGrid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466 704,4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147 777,4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124 602,4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орналастыруға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 мүшелеріне, табысы аз еңбекке қабілетті мүгедектерге жаңа бизнес-идеяларды жүзеге асыру үшін мемлекеттік гранттар ұсынуға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11 668,0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мемлекеттік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жұмысына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46 080,0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3 004,4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301 425,0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301 425,0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Бестоғай ауылының сумен жабдықтау жүйесін қайта жаңарту (Қазақстан Республикасының Ұлттық қорынан берілетін нысаналы трансферт есебінен)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301 425,0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 үшін берілетін бюджеттік кредиттер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бюджеттік бағдарламалар әкімшілеріне 2021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4"/>
        <w:gridCol w:w="2956"/>
      </w:tblGrid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499 319,0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241 336,7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67 696,7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отбасылардың балаларына жеңілдікпен жол жүруді қамтамасыз етуге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шығындарын өтеу бойынша демеу-қаржылау үшін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сатып алуға және коммуналдық қызметтерді төлеу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13 556,7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ауылының дамыту және құрылыс салу схемаларын әзірлеу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157 538,0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ауданы Ерейментау қаласындағы № 5 қазандықты, су өткізгіш жылытқышты ауыстырумен ағымдағы жөндеу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2 километр Ерейментау ауданының "КС ER-18 Малтабар ауылына кіреберіс" автомобиль жолын орташа жөндеу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99 497,0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257 982,3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237 782,3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Ерейментау қаласында бассейіні бар дене шынықтыру-сауықтыру кешенінің құрылысы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64 770,3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45-пәтерлі жалға берілетін коммуналдық тұрғын үйдің құрылысы (1 позиция)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30 985,0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45-пәтерлі жалға берілетін коммуналдық тұрғын үйдің құрылысы (2 позиция)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35 749,0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Еңбек ауылының сумен жабдықтау жүйесінің құрылысы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Сілеті ауылының таратушы су құбыры желілерін қайта жаңарту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Ақмырза ауылының сумен жабдықтау жүйесін қайта жаңарту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Ерейментау қаласындағы көше жарығын электрмен жабдықтау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53 278,0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қаласы Жантай батыр көшесі бойында екі 45 пәтерлі №№ 83 және 83 Б және бір 60 пәтерлі № 83 А тұрғын үйлерге инженерлік-коммуналдық инфрақұрылым салу (электірмен жабдықтау)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әкімдігінің жанындағы "Эко-Жәрдем" шаруашылық жүргізу құқығындағы мемлекеттік коммуналдық кәсіпорынның жарғылық капиталын арттыру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Ерейментау қаласы, ауылдардың және ауылдық округтерінің бюджеттеріне облыстық және аудандық бюджеттерден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5"/>
        <w:gridCol w:w="3580"/>
        <w:gridCol w:w="3175"/>
        <w:gridCol w:w="2770"/>
      </w:tblGrid>
      <w:tr>
        <w:trPr>
          <w:trHeight w:val="30" w:hRule="atLeast"/>
        </w:trPr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103 474,8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99 019,4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4 455,4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103 474,8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99 019,4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4 455,4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көше-жол желісін орташа жөндеу (тротуарлар)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48 632,4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48 632,4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Тайбай ауылдық округінің Малтабар ауылының кентішілік жолының жол жабынын орташа жөндеу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48 632,4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48 632,4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жағушыларға еңбек ақы төлеуге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 әкімінің аппараты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көшені жарықтандыру жүйелеріне құқық белгілейтін құжаттарды дайындауға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жағушыларға еңбек ақы төлеуге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