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38b7" w14:textId="b2f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ауданындағы коммуналдық мүлікті иеліктен айыру түрлерін таңдау бойынша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2021 жылғы 18 маусымдағы № а-6/166 қаулысы. Қазақстан Республикасының Әділет министрлігінде 2021 жылғы 25 маусымда № 23177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№ 920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ауданындағы коммуналдық мүлікті иеліктен айыру түрлерін таңдау бойынша өлшемшарттар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Ерейментау ауданы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ауданындағы коммуналдық мүлікті иеліктен айыру түрлерін таңдау бойынша өлшемшарттары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9085"/>
        <w:gridCol w:w="2001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мүлікті одан әрі бақылауда мемлекеттің мүдделілігі болмауы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мүлікті сату шарттарын (қызмет бейінін сақтау, кредиторлық берешекті өтеу, жалақы бойынша берешекті өтеу және басқа да шарттар) белгілеу қажеттілігі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