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42cf5" w14:textId="4542cf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2022-2024 жылдарға арналған аудандық бюджет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Ерейментау аудандық мәслихатының 2021 жылғы 23 желтоқсандағы № 7С-19/2-21 шешімі. Қазақстан Республикасының Әділет министрлігінде 2021 жылғы 27 желтоқсанда № 26107 болып тіркелді.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9-бабындағы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Заңының 6-бабындағы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Ерейментау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2022-2024 жылдарға арналған аудандық бюджет осы шешімнің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2022 жылға келесі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6 878 097,6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1 116 665,9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20 189,6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198 697,5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5 542 544,6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6 786 860,7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29 104,9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42 872,5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13 767,6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– 36 524,7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36 524,7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25 607,3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-25 607,3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Ақмола облысы Ерейментау аудандық мәслихатының 09.12.2022 </w:t>
      </w:r>
      <w:r>
        <w:rPr>
          <w:rFonts w:ascii="Times New Roman"/>
          <w:b w:val="false"/>
          <w:i w:val="false"/>
          <w:color w:val="000000"/>
          <w:sz w:val="28"/>
        </w:rPr>
        <w:t>№ 7С-37/7-22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2022 жылда 2 697 593,0 мың теңге сомасында аудандық бюджетке облыстық бюджеттен берілетін субвенция көлемі ескерілсін.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3. Алып тасталды - Ақмола облысы Ерейментау аудандық мәслихатының 09.12.2022 </w:t>
      </w:r>
      <w:r>
        <w:rPr>
          <w:rFonts w:ascii="Times New Roman"/>
          <w:b w:val="false"/>
          <w:i w:val="false"/>
          <w:color w:val="000000"/>
          <w:sz w:val="28"/>
        </w:rPr>
        <w:t>№ 7С-37/7-22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2022 жылға арналған аудандық бюджет кірістерінің құрамында республикалық бюджеттен берілетін нысаналы трансферттер және бюджеттік кредиттер </w:t>
      </w:r>
      <w:r>
        <w:rPr>
          <w:rFonts w:ascii="Times New Roman"/>
          <w:b w:val="false"/>
          <w:i w:val="false"/>
          <w:color w:val="000000"/>
          <w:sz w:val="28"/>
        </w:rPr>
        <w:t>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ескерілсін.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трансферттер және бюджеттік кредиттердің көрсетiлген сомаларын бөлу аудан әкiмдiгiнің қаулысымен анықталады.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2022 жылға арналған аудандық бюджет кірістерінің құрамында облыстық бюджеттен берілетін нысаналы трансферттер </w:t>
      </w:r>
      <w:r>
        <w:rPr>
          <w:rFonts w:ascii="Times New Roman"/>
          <w:b w:val="false"/>
          <w:i w:val="false"/>
          <w:color w:val="000000"/>
          <w:sz w:val="28"/>
        </w:rPr>
        <w:t>5-қосымшаға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ескерілсін.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трансферттер көрсетiлген сомаларын бөлу аудан әкiмдiгiнің қаулысымен анықталады.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2022 жылға арналған аудандық бюджетте 167 873,0 мың теңге сомасында ауылдардың және ауылдық округтерінің бюджеттеріне аудандық бюджеттен берілетін субвенциялардың көлемі қарастырылуы ескерілсін, оның ішінде: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Еркіншілік ауылдық округіне 16 681,0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Тайбай ауылдық округіне 20 183,0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Торғай ауылдық округіне 14 817,0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Өлеңті ауылдық округіне 13 171,0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Олжабай батыр атындағы ауылдық округіне 13 110,0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Күншалған ауылдық округіне 12 084,0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Қойтас ауылдық округіне 8 519,0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Бестоғай ауылдық округіне 12 218,0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Ақмырза ауылдық округіне 9 194,0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Ақсуат ауылына 10 395,0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Сілеті ауылына 13 406,0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Новомарковка ауылына 10 953,0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Бозтал ауылына 13 142,0 мың теңге.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2022 жылға арналған аудандық бюджеттің шығыстарының құрамында Ерейментау қаласының, ауылдардың және ауылдық округтерінің бюджеттерiне </w:t>
      </w:r>
      <w:r>
        <w:rPr>
          <w:rFonts w:ascii="Times New Roman"/>
          <w:b w:val="false"/>
          <w:i w:val="false"/>
          <w:color w:val="000000"/>
          <w:sz w:val="28"/>
        </w:rPr>
        <w:t>6-қосымшаға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нысаналы трансферттердің көзделгені ескерiлсiн.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трансферттердің көрсетiлген сомаларын бөлу аудан әкiмдiгiнің қаулысымен анықталады.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2022 жылға арналған аудандық бюджетте жергілікті атқарушы органның жоғары тұрған бюджет алдындағы борышын өтеу 406 743,6 мың теңге сомасында қарастырылғаны ескерілсін.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8-тармақ жаңа редакцияда - Ақмола облысы Ерейментау аудандық мәслихатының 04.11.2022 </w:t>
      </w:r>
      <w:r>
        <w:rPr>
          <w:rFonts w:ascii="Times New Roman"/>
          <w:b w:val="false"/>
          <w:i w:val="false"/>
          <w:color w:val="000000"/>
          <w:sz w:val="28"/>
        </w:rPr>
        <w:t>№ 7С-35/2-22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2022 жылға арналған ауданның жергілікті атқарушы органының қоры 15 572,0 мың теңге сомасында бекітілсін.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9-тармақ жаңа редакцияда - Ақмола облысы Ерейментау аудандық мәслихатының 09.12.2022 </w:t>
      </w:r>
      <w:r>
        <w:rPr>
          <w:rFonts w:ascii="Times New Roman"/>
          <w:b w:val="false"/>
          <w:i w:val="false"/>
          <w:color w:val="000000"/>
          <w:sz w:val="28"/>
        </w:rPr>
        <w:t>№ 7С-37/7-22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9-1. 2022 жылға арналған аудандық бюджетте заңнамада белгіленген тәртіппен 2022 жылдың 1 қаңтарына қалыптасқан 81 791,8 мың теңге сомасында бюджет қаражатының бос қалдықтары пайдаланылатыны ескерілсін.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9-1-тармағымен толықтырылды - Ақмола облысы Ерейментау аудандық мәслихатының 11.04.2022 </w:t>
      </w:r>
      <w:r>
        <w:rPr>
          <w:rFonts w:ascii="Times New Roman"/>
          <w:b w:val="false"/>
          <w:i w:val="false"/>
          <w:color w:val="000000"/>
          <w:sz w:val="28"/>
        </w:rPr>
        <w:t>№ 7С-25/2-22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шешімімен; жаңа редакцияда - Ақмола облысы Ерейментау аудандық мәслихатының 04.11.2022 </w:t>
      </w:r>
      <w:r>
        <w:rPr>
          <w:rFonts w:ascii="Times New Roman"/>
          <w:b w:val="false"/>
          <w:i w:val="false"/>
          <w:color w:val="000000"/>
          <w:sz w:val="28"/>
        </w:rPr>
        <w:t>№ 7С-35/2-22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Осы шешім 2022 жылдың 1 қаңтарынан бастап қолданысқа енгізіледі.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Ерейментау аудандық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М.Абжиков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7С-19/2-21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13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аудандық бюджет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Ақмола облысы Ерейментау аудандық мәслихатының 09.12.2022 </w:t>
      </w:r>
      <w:r>
        <w:rPr>
          <w:rFonts w:ascii="Times New Roman"/>
          <w:b w:val="false"/>
          <w:i w:val="false"/>
          <w:color w:val="ff0000"/>
          <w:sz w:val="28"/>
        </w:rPr>
        <w:t>№ 7С-37/7-22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6 878 097,6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1 116 665,9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420 541,4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420 541,4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671 147,0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671 147,0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14 908,5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11 575,9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20 189,6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198 697,5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198 697,5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198 697,5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5 542 544,6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5 542 540,7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5 542 540,7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6 786 860,7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671 976,8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39 469,2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39 469,2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232 166,6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150 354,8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81 811,8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35 373,1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35 373,1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59 460,5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57 748,4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32 532,7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жер қатынастары, сәулет және қала құрылысын реттеу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32 532,7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272 974,7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26 459,6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246 515,1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412 200,1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411 806,1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51 665,2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151 459,0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25 710,3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32 289,9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42 855,2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протездік-ортопедиялық көмек, сурдотехникалық құралдар, тифлотехникалық құралдар, санаторий-курорттық емделу, мiндеттi гигиеналық құралдармен қамтамасыз ету, арнаулы жүрiп-тұру құралдары, қозғалуға қиындығы бар бірінші топтағы мүгедектерге жеке көмекшінің және есту бойынша мүгедектерге қолмен көрсететiн тіл маманының қызметтері мен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32 234,2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12 115,7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азаматтардың жекелеген санаттарын қалалық қоғамдық көлікте (таксиден басқа) жеңілдікпен, тегін жол жүру түрінде әлеуметтік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2 045 487,4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227 830,6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үйымдастыру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қалаларды жылумен жабдықтауды үздіксіз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127 928,0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97 267,6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 объектілеріне техникалық паспорттар дайындау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1 817 656,8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387 914,0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252 072,0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421 964,0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755 706,8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473 779,8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419 713,8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Ақпаратты,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41 670,3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17 060,6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70 298,0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165 218,9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23 128,1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12 307,9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8 741,2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30 937,9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30 937,9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16 191,4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Аудандар, облыстық маңызы бар, аудандық маңызы бар қалалардың, ауылдық округтердiң, кенттердің, ауылдардың шекарасын белгiлеу кезiнде жүргiзiлетiн жерге орналастыру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20 974,7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20 974,7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20 483,2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67 420,2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67 420,2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52 656,2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195 398,8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179 826,8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179 826,8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75 769,7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75 769,7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75 769,7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2 784 078,9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2 784 078,9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9 787,6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167 873,0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2 606 350,0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29 104,9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42 872,5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42 872,5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42 872,5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42 872,5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қалалар, ауылдар, кенттер, ауылдық округтер бюджеттерінің қолма-қол ақша тапшылығын жабуға арналған ауданның (облыстық маңызы бар қаланың) жергілікті атқарушы органының резервi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13 767,6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13 767,6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Бюджеттiк кредиттерді өтеу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13 767,6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13 767,6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36 524,7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36 524,7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36 524,7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36 524,7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36 524,7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25 607,3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(бюджеттің 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-25 607,3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299 344,5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299 344,5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299 344,5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299 344,5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406 743,6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406 743,6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406 743,6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81 791,8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81 791,8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81 791,8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7С-19/2-21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15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аудандық бюджет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1 973 489,0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1 162 227,0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460 497,0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460 497,0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673 204,0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673 204,0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794 390,0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763 864,0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763 864,0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1 973 489,0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368 688,0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201 724,0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178 632,0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85 116,0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83 174,0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кәсіпкерлік, өнеркәсіп және туризм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кәсіпкерлікті, өнеркәсіпті және туризмді дамыту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190 667,0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190 667,0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68 998,0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протездік-ортопедиялық көмек, сурдотехникалық құралдар, тифлотехникалық құралдар, санаторий-курорттық емделу, мiндеттi гигиеналық құралдармен қамтамасыз ету, арнаулы жүрiп-тұру құралдары, қозғалуға қиындығы бар бірінші топтағы мүгедектерге жеке көмекшінің және есту бойынша мүгедектерге қолмен көрсететiн тіл маманының қызметтері мен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592 328,0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 объектілеріне техникалық паспорттар дайындау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қалаларды жылумен жабдықтауды үздіксіз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539 448,0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421 964,0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117 484,0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369 109,0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291 182,0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167 017,0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78 940,0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83 224,0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79 070,0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79 070,0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79 070,0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176 266,0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176 266,0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176 266,0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қалалар, ауылдар, кенттер, ауылдық округтер бюджеттерінің қолма-қол ақша тапшылығын жабуға арналған ауданның (облыстық маңызы бар қаланың) жергілікті атқарушы органының резервi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7С-19/2-21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17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аудандық бюджет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1 569 007,0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1 208 716,0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478 917,0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478 917,0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700 132,0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700 132,0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342 744,0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310 996,0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310 996,0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1 569 007,0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413 816,0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238 757,0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194 881,0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88 188,0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86 168,0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кәсіпкерлік, өнеркәсіп және туризм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кәсіпкерлікті, өнеркәсіпті және туризмді дамыту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201 703,0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201 703,0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72 995,0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протездік-ортопедиялық көмек, сурдотехникалық құралдар, тифлотехникалық құралдар, санаторий-курорттық емделу, мiндеттi гигиеналық құралдармен қамтамасыз ету, арнаулы жүрiп-тұру құралдары, қозғалуға қиындығы бар бірінші топтағы мүгедектерге жеке көмекшінің және есту бойынша мүгедектерге қолмен көрсететiн тіл маманының қызметтері мен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 объектілеріне техникалық паспорттар дайындау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қалаларды жылумен жабдықтауды үздіксіз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424 959,0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343 721,0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200 836,0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94 991,0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87 941,0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82 233,0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82 233,0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82 233,0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183 317,0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183 317,0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183 317,0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қалалар, ауылдар, кенттер, ауылдық округтер бюджеттерінің қолма-қол ақша тапшылығын жабуға арналған ауданның (облыстық маңызы бар қаланың) жергілікті атқарушы органының резервi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7С-19/2-21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19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республикалық бюджеттен берілетін нысаналы трансферттер мен бюджеттік кредиттер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4-қосымша жаңа редакцияда - Ақмола облысы Ерейментау аудандық мәслихатының 09.12.2022 </w:t>
      </w:r>
      <w:r>
        <w:rPr>
          <w:rFonts w:ascii="Times New Roman"/>
          <w:b w:val="false"/>
          <w:i w:val="false"/>
          <w:color w:val="ff0000"/>
          <w:sz w:val="28"/>
        </w:rPr>
        <w:t>№ 7С-37/7-22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1 625 699,4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ағымды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442 536,9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30 930,0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 қаражаты есебінен ұсталатын ұйымдар қызметкерлерінің, қазыналық кәсіпорындар қызметкерлерінің жалақысын көтеруге (Қазақстан Республикасының Ұлттық қорынан берілетін кепілдендірілген трансферт есебінен)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30 194,0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қала) жұмыспен қамту және әлеуметтік бағдарламалар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196 346,0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дамытуға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128 785,0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ұйымдардың: стационарлық және жартылай стационарлық үлгідегі медициналық-әлеуметтік мекемелер, үйде қызмет көрсету, уақытша болу ұйымдары, халықты жұмыспен қамту орталықтары жұмыскерлерінің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29 143,0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көмекті төлеуге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15 981,0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8 467,0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 адамдардың құқықтарын қамтамасыз етуге және өмір сүру сапасын жақсартуға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13 970,0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184 186,0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мәдениет ұйымдарының және архив мекемелерінің басқарушы және негізгі персоналына мәдениет ұйымдарындағы және архив мекемелеріндегі ерекше еңбек жағдайлары үшін лауазымдық айлықақысына қосымша ақылар белгілеуге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21 512,0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162 674,0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Мәслихаттар депутаттары қызметінің тиімділігін арттыруға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Дамуға арналған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1 140 290,0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1 140 290,0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 (Қазақстан Республикасының Ұлттық қорынан берілетін нысаналы трансферт есебінен)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421 964,0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Ерейментау ауданы Ерейментау қаласында 45 пәтерлі екі үйге инженерлік-коммуникациялық инфрақұрылымын салу (3,4 позиция) (электрмен жабдықтау, су, кәріз, жылу және абаттандыру)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Ерейментау ауданы Жаңажол ауылының сумен жабдықтау жүйесінің құрылысы (Қазақстан Республикасының Ұлттық қорынан берілетін кепілдендірілген трансферт есебінен)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193 173,0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Ерейментау ауданы Сілеті селосындағы таратушы су құбыры желілерін қайта жаңарту (Қазақстан Республикасының Ұлттық қорынан берілетін кепілдендірілген трансферт есебінен)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485 153,0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42 872,5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42 872,5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шараларын іске асыру үшін берілетін бюджеттік кредиттер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42 872,5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7С-19/2-21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</w:tbl>
    <w:bookmarkStart w:name="z21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облыстық бюджеттен берілетін нысаналы трансферттер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5-қосымша жаңа редакцияда - Ақмола облысы Ерейментау аудандық мәслихатының 09.12.2022 </w:t>
      </w:r>
      <w:r>
        <w:rPr>
          <w:rFonts w:ascii="Times New Roman"/>
          <w:b w:val="false"/>
          <w:i w:val="false"/>
          <w:color w:val="ff0000"/>
          <w:sz w:val="28"/>
        </w:rPr>
        <w:t>№ 7С-37/7-22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1 262 120,8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ағымдағы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786 584,8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қызметшілердің еңбегіне ақы төлеуге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120 020,0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қала) жұмыспен қамту және әлеуметтік бағдарламалар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62 048,3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 адамдардың құқықтарын қамтамасыз етуге және өмір сүру сапасын жақсартуға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15 344,8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Қыска мерзімдік кәсіби оқытуды іске асыруға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Қоныс аударушылар мен қандастар үшін тұрғын үйді жалдау (жалға алу) бойынша демеу-қаржы шығындарын өтеуге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"Алғашқы жұмыс орны" жобасын іске асыруға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"Ұрпақтар келісімшарты" жобасын іске асыруға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Жеңілдікпен жол жүруді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 жұмыспен қамту орталықтарында әлеуметтік жұмыс жөніндегі консультанттар мен ассистенттерді еңгізуге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10 035,0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педагогтер үшін отын және коммуналдық қызметтерді төлеуге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25 710,3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Ауғанстаннан кеңес әскерлерін шығару күнін мерекелеуге Ауған соғысының ардагерлеріне біржолғы әлеуметтік көмек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1 378,4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 отан соғысындағы Жеңіс Күніне орай басқа мемлекеттер аумағындағы ұрыс қимылдарының ардагерлеріне біржолғы әлеуметтік көмекке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 жоспарлау модулінің бірыңғай ақпараттық алаңнын енгізуге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 адамдарды міндетті гигиеналық құралдармен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5 649,4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130 423,7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объектілерінің жөндеуге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17 152,8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ұйымдарын материалдық-техникалық жарақтандыруға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13 270,9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Көтерме жәрдемақы мөлшерін ұлғайтуға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467 555,8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 жөндеуге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282 689,8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Жеңілдікпен жол жүруді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шаруашылықты дамытуға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103 296,0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жөндеуге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81 176,0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Дамуға арналған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475 536,0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441 992,0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облысы, Ерейментау ауданы Ерейментау қаласында бассейіні бар дене шынықтыру-сауықтыру кешенінің құрылысы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30 937,9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облысы, Ерейментау ауданы, Ерейментау қаласында 60 пәтерлі жалға берілетін коммуналдық тұрғын үй салу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облысы, Ерейментау ауданы, Ерейментау қаласында 45 пәтерлі тұрғын үй салу (3-позиция). Байлау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68 442,0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облысы, Ерейментау ауданы, Ерейментау қаласында 45 пәтерлі тұрғын үй салу (4-позиция). Байлау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2 007,2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облысы, Ерейментау қаласы Жантай батыр көшесі бойында екі 45 пәтерлі №№83 және 83Б және бір 60 пәтерлі №83 А тұрғын үйлерге инженерлік- коммуналдық инфрақұрылым салу (түзету)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162 759,1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облысы, Ерейментау қаласы Жантай батыр көшесі бойында екі 45 пәтерлі және бір 60 пәтерлі тұрғын үйлерге инженерлік- коммуналдық инфрақұрылым салу(Сумен жабдықтаудың, кәріздің сыртқы желілері. Жылумен жабдықтау)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37 466,0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Ерейментау ауданы Еңбек ауылының сумен жабдықтау жүйесінін құрылысы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74 871,5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Ерейментау ауданы Жаңажол ауылының сумен жабдықтау жүйесінің құрылысы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2 508,3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33 544,0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Ерейментау ауданы әкімдігінің жанындағы "Ерейментау Су Арнасы" шаруашылық жүргізу құқығындағы коммуналдық мемлекеттік кәсіпорнының жарғылық капиталын арттыру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33 544,0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7С-19/2-21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6-қосымша</w:t>
            </w:r>
          </w:p>
        </w:tc>
      </w:tr>
    </w:tbl>
    <w:bookmarkStart w:name="z23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Ерейментау қаласының, ауылдардың және ауылдық округтерінің бюджеттерiне нысаналы трансферттер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6-қосымша жаңа редакцияда - Ақмола облысы Ерейментау аудандық мәслихатының 09.12.2022 </w:t>
      </w:r>
      <w:r>
        <w:rPr>
          <w:rFonts w:ascii="Times New Roman"/>
          <w:b w:val="false"/>
          <w:i w:val="false"/>
          <w:color w:val="ff0000"/>
          <w:sz w:val="28"/>
        </w:rPr>
        <w:t>№ 7С-37/7-22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      Атауы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328 326,9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ағымдағы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328 326,9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80 311,8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13 348,0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қызметшілердің еңбегіне ақы төлеуге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66 963,8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248 015,1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 жөндеуге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236 033,6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тасқынына қарсы іс-шараларды жүргізуге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белгілейтін құжаттарды ресімдеуге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Жылыту қазандығын ауыстыру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Қызметтік автомобильдерді жөндеуге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