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b7d8" w14:textId="743b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2020 жылғы 24 желтоқсандағы № С-61/2 "2021 - 2023 жылдарға арналған Біржан сал ауданының Степняк қаласының, ауылдық округтер мен ауылдар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15 сәуірдегі № С-3/3 шешімі. Ақмола облысының Әділет департаментінде 2021 жылғы 21 сәуірде № 8441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"2021 - 2023 жылдарға арналған Біржан сал ауданының Степняк қаласының, ауылдық округтер мен ауылдар бюджеттері туралы" 2020 жылғы 24 желтоқсандағы № С-61/2 (Нормативтік құқықтық актілерді мемлекеттік тіркеу тізілімінде № 8330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Степняк қаласының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198 710,3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185 255,3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201 710,3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3000 мың теңге.";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2021 жылға арналған Степняк қаласының бюджетінде 2021 жылдың 1 қаңтарына жинақталған 3000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2021 - 2023 жылдарға арналған Макинка ауылдық округінің бюджеті тиісінше 4, 5 және 6-қосымшаларға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Макинка ауылдық округінің бюджетінде 2021 жылдың 1 қаңтарына жинақталған 1500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2021 - 2023 жылдарға арналған Аңғал батыр ауылдық округінің бюджеті тиісінше 7, 8 және 9-қосымшаларға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Аңғал батыр ауылдық округінің бюджетінде 2021 жылдың 1 қаңтарына жинақталған 500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2021 - 2023 жылдарға арналған Баймырза ауылдық округінің бюджеті тиісінше 10, 11 және 12-қосымшаларға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650 мың теңге.";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2021 жылға арналған Баймырза ауылдық округінің бюджетінде 2021 жылдың 1 қаңтарына жинақталған 650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2021 - 2023 жылдарға арналған Бірсуат ауылдық округінің бюджеті тиісінше 13, 14 және 15-қосымшаларға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600 мың теңге.";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2021 жылға арналған Бірсуат ауылдық округінің бюджетінде 2021 жылдың 1 қаңтарына жинақталған 600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2021 - 2023 жылдарға арналған Уәлихан ауылдық округінің бюджеті тиісінше 16, 17 және 18-қосымшаларға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 мың теңге.";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2021 жылға арналған Уәлихан ауылдық округінің бюджетінде 2021 жылдың 1 қаңтарына жинақталған 180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2021 - 2023 жылдарға арналған Донской ауылдық округінің бюджеті тиісінше 19, 20 және 21-қосымшаларға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68 572,4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66 783,4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68 572,4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2021 - 2023 жылдарға арналған Еңбекшілдер ауылдық округінің бюджеті тиісінше 22, 23 және 24-қосымшаларға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70 602,2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68 451,2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70 602,2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2021 - 2023 жылдарға арналған Заурал ауылдық округінің бюджеті тиісінше 25, 26 және 27-қосымшаларға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440,4 мың теңге.";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2021 жылға арналған Заурал ауылдық округінің бюджетінде 2021 жылдың 1 қаңтарына жинақталған 440,4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2021 - 2023 жылдарға арналған Үлгі ауылдық округінің бюджеті тиісінше 28, 29 және 30-қосымшаларға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49 280,6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46 609,6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50 780,6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1500 мың теңге.";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2021 жылға арналған Үлгі ауылдық округінің бюджетінде 2021 жылдың 1 қаңтарына жинақталған 1500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2021 - 2023 жылдарға арналған Ақсу ауылының бюджеті тиісінше 31, 32 және 33-қосымшаларға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11 201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2021 - 2023 жылдарға арналған Заозерный ауылының бюджеті тиісінше 34, 35 және 36-қосымшаларға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18 161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теңге.";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2021 жылға арналған Заозерный ауылының бюджетінде 2021 жылдың 1 қаңтарына жинақталған 300 мың теңге сомасындағы бюджеттік қаражаттардың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2021 - 2023 жылдарға арналған Кенащы ауылының бюджеті тиісінше 37, 38 және 39-қосымшаларға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32 809,6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32 809,6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2021 - 2023 жылдарға арналған Краснофлот ауылының бюджеті тиісінше 40, 41 және 42-қосымшаларға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16 258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2021 - 2023 жылдарға арналған Мамай ауылының бюджеті тиісінше 43, 44 және 45-қосымшаларға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400 мың теңге.";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2021 жылға арналған Мамай ауылының бюджетінде 2021 жылдың 1 қаңтарына жинақталған 400 мың теңге сомасындағы бюджеттік қаражаттардың бос қалдықтары пайдаланылатыны ескерілсін.";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Степняк қаласының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062"/>
        <w:gridCol w:w="1063"/>
        <w:gridCol w:w="4221"/>
        <w:gridCol w:w="48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198710,3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185255,3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185255,3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Макинка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Аңғал батыр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Бірсуат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Донской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Еңбекшілдер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68451,2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68451,2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Заурал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Үлгі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49280,6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Заозерный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Кеңашы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32809,6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Краснофлот ауылының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Мамай ауылының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4"/>
        <w:gridCol w:w="4066"/>
      </w:tblGrid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183280,8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183280,8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Абылай хан шағын ауданындағы 3,4,5,7,8,9,14 үйлердің іргелес аумақтарын абаттандыруға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  <w:tr>
        <w:trPr>
          <w:trHeight w:val="30" w:hRule="atLeast"/>
        </w:trPr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ауылында спорт алаңын орнатуға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6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2"/>
        <w:gridCol w:w="8208"/>
      </w:tblGrid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157425,3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157425,3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57732,3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 үшін материалдар сатып алуға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көшелерін абаттандыруға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 бұрғылауға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2832,3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ауылында спорт алаңын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ауылында спорт алаңын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ауылында ұңғыма бұрғылауға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659,8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Генераторлар мен тереңдік сорғыларды сатып алуға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659,8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ауылында ұңғыма бұрғылауға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ауылында спорт алаңын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22964,6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7964,6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ауылында спорт алаңын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20358,6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ауылындағы су құбырын жөндеуге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ауылындағы көшелерді жарықтандыруға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4858,6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ұстауға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 (евро штакетник)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ауылында спорт алаңын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жарығының шамдарын орнатуға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