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50fd" w14:textId="06f5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2020 жылғы 24 желтоқсандағы № 81/2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19 сәуірдегі № 5/3 шешімі. Ақмола облысының Әділет департаментінде 2021 жылғы 21 сәуірде № 8440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"2021-2023 жылдарға арналған аудандық бюджет туралы" 2020 жылғы 24 желтоқсандағы № 81/2 (Нормативтік құқықтық актілерді мемлекеттік тіркеу тізілімінде № 8307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4578604,8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673130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3871457,8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4515180,7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(- 60823)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72934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51313,1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(- 51313,1)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жылға арналған ауданның жергілікті атқарушы органының резерві 2000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"КЕЛICIЛДI"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4578604,8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3871457,8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3871457,8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51"/>
        <w:gridCol w:w="3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құралдар, санаторий-курорттық емделу, міндетті гигиеналық құралдармен қамтамасыз ету, арнаулы жүріп-тұру құралдары, қозғалуға қиындығы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-51313,1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2"/>
        <w:gridCol w:w="3658"/>
      </w:tblGrid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241696,8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237321,8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219687,8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жүзеге асыруға арналған мемлекеттік гранттар ұсынуға, оның ішінде NEET санатындағы жастар, аз қамтылған көп балалы отбасылардың мүшелері, аз қамтылған еңбекке қабілетті мүгедектер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 қамтамасыз етуге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3232,8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 оңалтудың жеке бағдарламасына сәйкес санаторий-курорттық емдеу қызметтерін ұсынуға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 және тілдерді дамыту бөлімі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мұрағаттық мекемелерінің басқарушы және негізгі персоналына мәдениет ұйымдарындағы және мұрағаттық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8"/>
        <w:gridCol w:w="6082"/>
      </w:tblGrid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648672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45385,6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аналардың және көп балалы отбасылардан шыққан балалардың жеңілдікпен жол жүруін қамтамасыз етуге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 бұйымдармен және тифло-техникалық құралдармен қамтамасыз етуге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санаторий-курорттық емдеу қызметтерін ұсынуға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247226,9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87226,9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ауданында инженерлік желілермен тұрғын үйді сатып алуға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әкімінің аппараты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 объектілерін жөндеуге 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88934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ұлғайту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Есіл қаласының бюджетіне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8"/>
        <w:gridCol w:w="6082"/>
      </w:tblGrid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117226,9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117226,9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117226,9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 абаттандыруға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87226,9</w:t>
            </w:r>
          </w:p>
        </w:tc>
      </w:tr>
      <w:tr>
        <w:trPr>
          <w:trHeight w:val="30" w:hRule="atLeast"/>
        </w:trPr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