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0ad7" w14:textId="0140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2020 жылғы 24 желтоқсандағы № 81/2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2021 жылғы 8 қыркүйектегі № 12/2 шешімі. Қазақстан Республикасының Әділет министрлігінде 2021 жылғы 18 қыркүйекте № 24422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"2021-2023 жылдарға арналған аудандық бюджет туралы" 2020 жылғы 24 желтоқсандағы № 81/2 (Нормативтік құқықтық актілерді мемлекеттік тіркеу тізілімінде № 8307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5029051,5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673130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17144,2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16873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4321904,3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5065627,4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(- 60823)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4375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65198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72934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72934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(- 48686,9)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48686,9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5029051,5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4321904,3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4321904,3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4321904,3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49"/>
        <w:gridCol w:w="1149"/>
        <w:gridCol w:w="5800"/>
        <w:gridCol w:w="28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5065627,4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417953,6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203770,6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27277,2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27277,2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176493,4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122333,4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43906,6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113262,3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241578,5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241578,5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85553,1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846706,4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401236,4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154959,4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152816,6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кеністікті ұйымдастыру жөніндегі өзге де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Сәулет, қала құрылысы және қызметі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- 60823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- 48686,9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2"/>
        <w:gridCol w:w="3658"/>
      </w:tblGrid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494384,8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259757,8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242123,8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59085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бизнес-идеяларды жүзеге асыруға арналған мемлекеттік гранттар ұсынуға, оның ішінде NEET санатындағы жастар, аз қамтылған көп балалы отбасылардың мүшелері, аз қамтылған еңбекке қабілетті мүгедектер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122070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96770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 қамтамасыз етуге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3232,8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Мүгедекті оңалтудың жеке бағдарламасына сәйкес санаторий-курорттық емдеу қызметтерін ұсынуға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 жұмыскерлерінің жалақысын көтеруге: үйде қызмет көрсету ұйымдары, жұмыспен қамту орталықтары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саясат, мәдениет және тілдерді дамыту бөлімі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мұрағаттық мекемелерінің басқарушы және негізгі персоналына мәдениет ұйымдарындағы және мұрағаттық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 (Ұлттық қор)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230252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Есіл ауданы, Ақсай ауылы мекенжайы бойынша Ақсай ауылының сумен жабдықтау жүйесін қайта жаңарту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230252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8"/>
        <w:gridCol w:w="6082"/>
      </w:tblGrid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935364,5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846430,5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46114,7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аналардың және көп балалы отбасылардан шыққан балалардың жеңілдікпен жол жүруін қамтамасыз етуге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 бұйымдармен және тифло-техникалық құралдармен қамтамасыз етуге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3242,6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санаторий-курорттық емдеу қызметтерін ұсынуға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жұмыс орны" іс-шарасына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Аутизммен және мінез-құлық бұзылыстары бар балалармен жұмыс істейтін әлеуметтік қорғау саласындағы мамандарды оқытуға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315674,3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83262,3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72412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343080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ауданында инженерлік желілермен тұрғын үйді сатып алуға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343080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әкімінің аппараты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12103,5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меншік объектілерін жөндеуге 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12103,5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113556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қаласында шағын-футбол алаңын орнатуға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88934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капиталын ұлғайту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Есіл қаласының бюджетіне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8"/>
        <w:gridCol w:w="6082"/>
      </w:tblGrid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128288,3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128288,3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128288,3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 абаттандыруға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98288,3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