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434a" w14:textId="9d54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ауданының жерлерін аймақтарға бөлу жобаларын (схемаларын)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2021 жылғы 19 қарашадағы № 14/4 шешімі. Қазақстан Республикасының Әділет министрлігінде 2021 жылғы 23 қарашада № 25333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ауданының жерлерін аймақтарға бөлу жобалары (схемалары)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қаласының жерлерін аймақтарға бөлу жобасы (схемасы)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ауылдық елді мекендерінің жерлерін аймақтарға бөлу жобасы (схемасы)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