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60bd" w14:textId="efd6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2018 жылғы 20 желтоқсандағы № А-12/398 "Жарқайың ауданының шалғайдағы елді мекендерде тұратын балаларды жалпы білім беретін мектептерге тасымалдаудың схемасы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2021 жылғы 15 ақпандағы № А-2/121 қаулысы. Ақмола облысының Әділет департаментінде 2021 жылғы 17 ақпанда № 8359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 әкімдігінің "Жарқайың ауданының шалғайдағы елді мекендерде тұратын балаларды жалпы білім беретін мектептерге тасымалдаудың схемасы мен тәртібін бекіту туралы" 2018 жылғы 20 желтоқсандағы № А-12/398 (Нормативтік құқықтық актілерді мемлекеттік тіркеу тізілімінде № 6959 тіркелген, 2019 жылғы 03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