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8bf1e" w14:textId="528bf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Жарқайың аудандық мәслихатының 2020 жылғы 24 желтоқсандағы № 6С-66/2 "2021-2023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аудандық мәслихатының 2021 жылғы 19 наурыздағы № 7С-5/2 шешімі. Ақмола облысының Әділет департаментінде 2021 жылғы 29 наурызда № 8403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Жарқайың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Жарқайың аудандық мәслихатының "2021-2023 жылдарға арналған аудандық бюджет туралы" 2020 жылғы 24 желтоқсандағы № 6С-66/2 (Нормативтік құқықтық актілерді мемлекеттік тіркеу тізілімінде № 8306 тіркелген, 2021 жылғы 18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аудандық бюджет тиісінше 1, 2 және 3 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- 3 513 044,0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- 462 874,0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- 16 125,0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- 40 738,0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- 2 993 307,0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- 3 710 271,9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- 1 534,0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- 4 375,0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- 2 841,0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- 22800,0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- 22800,0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-221 561,9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- 221 561,9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2021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Жарқайың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А.Бейсен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Жарқайың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Жарқайың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941"/>
        <w:gridCol w:w="607"/>
        <w:gridCol w:w="7017"/>
        <w:gridCol w:w="31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3513044,0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462874,0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202710,0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202710,0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185765,0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185765,0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67604,0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52293,0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12655,0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16125,0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7249,0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7037,0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8502,0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8502,0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40738,0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9909,0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9909,0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30829,0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30829,0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2993307,0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2993307,0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2993307,0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1254"/>
        <w:gridCol w:w="1254"/>
        <w:gridCol w:w="5801"/>
        <w:gridCol w:w="30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3710271,9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337446,6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22540,1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22540,1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186082,0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122980,0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49336,1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26486,1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30426,4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30426,4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27655,8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27655,8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249046,2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249046,2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27749,7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57071,5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630200,8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422481,0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402551,0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207719,8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87979,8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283517,6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198024,0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9065,4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113877,0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53896,4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9841,2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60978,5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17878,2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17715,1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8507,1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105528,0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105528,0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маңызы бар қалалық (ауылдық), қала маңындағы және ауданішілік қатынастар бойынша жолаушылар тасымалдарын субсидиялау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1960396,9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1960396,9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1755126,0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Субвенциялар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205020,0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-221561,9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221561,9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220027,9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220027,9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220027,9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