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a3675" w14:textId="b9a3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ауданының аумағында барлық кандидаттар үшін үгіттік баспа материалдарын орналастыру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2021 жылғы 30 сәуірдегі № А-4/219 қаулысы. Ақмола облысының Әділет департаментінде 2021 жылғы 4 мамырда № 8472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Қаулысының тақырыбы жаңа редакцияда - Ақмола облысы Жарқайың ауданы әкімдігінің 07.02.2024 </w:t>
      </w:r>
      <w:r>
        <w:rPr>
          <w:rFonts w:ascii="Times New Roman"/>
          <w:b w:val="false"/>
          <w:i w:val="false"/>
          <w:color w:val="ff0000"/>
          <w:sz w:val="28"/>
        </w:rPr>
        <w:t>№ А-2/120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Жарқайың ауданының аумағында барлық кандидаттар үшін үгіттік баспа материалдарын орналастыру үшін орындар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Жарқайың ауданы әкімдігінің 07.02.2024 </w:t>
      </w:r>
      <w:r>
        <w:rPr>
          <w:rFonts w:ascii="Times New Roman"/>
          <w:b w:val="false"/>
          <w:i w:val="false"/>
          <w:color w:val="000000"/>
          <w:sz w:val="28"/>
        </w:rPr>
        <w:t>№ А-2/120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Алып тасталды - Ақмола облысы Жарқайың ауданы әкімдігінің 07.02.2024 </w:t>
      </w:r>
      <w:r>
        <w:rPr>
          <w:rFonts w:ascii="Times New Roman"/>
          <w:b w:val="false"/>
          <w:i w:val="false"/>
          <w:color w:val="000000"/>
          <w:sz w:val="28"/>
        </w:rPr>
        <w:t>№ А-2/120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Жарқайың ауданы әкімдігінің "Үгіттік баспа материалдарын орналастыру үшін орындарды белгілеу және кандидаттарға сайлаушылармен кездесуі үшін үй-жайлар беру туралы" 2019 жылғы 3 мамырдағы № А-5/188 (Нормативтік құқықтық актілерді мемлекеттік тіркеу тізілімінде № 7170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жетекшілік ететін орынбасарына жүктелсін.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Ақмола облысы Жарқайың ауданы әкімдігінің 07.02.2024 </w:t>
      </w:r>
      <w:r>
        <w:rPr>
          <w:rFonts w:ascii="Times New Roman"/>
          <w:b w:val="false"/>
          <w:i w:val="false"/>
          <w:color w:val="000000"/>
          <w:sz w:val="28"/>
        </w:rPr>
        <w:t>№ А-2/120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сайлау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Ж.Х.Рамазанова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әкімдігінің 2021 жылғы 30 сәуірдегі № А-4/219 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Жарқайың ауданының аумағында барлық кандидаттар үшін үгіттік баспа материалдарын орналастыру үшін орындар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Ақмола облысы Жарқайың ауданы әкімдігінің 07.02.2024 </w:t>
      </w:r>
      <w:r>
        <w:rPr>
          <w:rFonts w:ascii="Times New Roman"/>
          <w:b w:val="false"/>
          <w:i w:val="false"/>
          <w:color w:val="ff0000"/>
          <w:sz w:val="28"/>
        </w:rPr>
        <w:t>№ А-2/120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 көшесі, 37, Жарқайың ауданы мәдениет, тілдерді дамыту, дене шынықтыру және спорт бөлімінің жанындағы "Жарқайың аудандық мәдениет үйі" мемлекеттік коммуналдық қазыналық кәсіпорнының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кенті шағын ауданы, 213, Ақмола облысы денсаулық сақтау басқармасының жанындағы "Жарқайың аудандық ауруханасы" шаруашылық жүргізу құқығындағы мемлекеттік коммуналдық кәсіпорнының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тұйық көшесі, 1, "Ақмола облысы білім басқармасының Жарқайың ауданы бойынша білім бөлімі Державин қаласының Николай Островский атындағы жалпы орта білім беретін мектебі" коммуналдық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көшесі, 78, Жарқайың ауданының "Ауыл шаруашылығы, жер қатынастары және кәсіпкерлік бөлімі"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тұйық көшесі, 1, "Ақмола облысы білім басқармасының Жарқайың ауданы бойынша білім бөлімі Державин қаласының Ақпан Үкібаев атындағы жалпы орта білім беретін мектебі" коммуналдық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Поздняков көшесі, 20, "Ақмола облысы білім басқармасының Жарқайың ауданы бойынша білім бөлімі Бірсуат ауылының жалпы орта білім беретін мектебі" коммуналдық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2, "Ақмола облысы білім басқармасының Жарқайың ауданы бойынша білім бөлімі Уәлиханов ауылының жалпы орта білім беретін мектебі" коммуналдық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Юность даңғылы, 7, Жарқайың ауданы мәдениет, тілдерді дамыту, дене шынықтыру және спорт бөлімінің жанындағы "Жарқайың аудандық мәдениет үйі" мемлекеттік коммуналдық қазыналық кәсіпорынның Гастелло мәдениет үйінің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көшесі, 2, "Ақмола облысы білім басқармасының Жарқайың ауданы бойынша білім бөлімі Далабай ауылының негізгі орта мектебі" коммуналдық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Тасты-Талды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2, "Жарқайың ауданы Жаңадала ауылдық округі әкімінің аппараты"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Зерноград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көшесі, 13, "Ақмола облысы білім басқармасының Жарқайың ауданы бойынша білім бөлімі Зерноград ауылының негізгі орта мектебі" коммуналдық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23, "Ақмола облысы білім басқармасының Жарқайың ауданы бойынша білім бөлімі Костычево ауылының Октябрьдің 50 жылдығы атындағы жалпы орта білім беретін мектебі" коммуналдық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12-құрылыс, "Донское-Агро" жауапкершілігі шектеулі серіктестігінің аспаздық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Құмсуат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көшесі, 23, "Ақмола облысы білім басқармасының Жарқайың ауданы бойынша білім бөлімі Құмсуат ауылының негізгі орта мектебі" коммуналдық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көшесі, 2, "Ақмола облысы білім басқармасының Жарқайың ауданы бойынша білім бөлімі Львов ауылының бастауыш мектебі" коммуналдық мемлекеттік мекемесінің ғимараты жанындағы стенд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Нахимов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1, "Жарқайың ауданы Нахимов ауылдық округі әкімінің аппараты"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көшесі, 47, "Жарқайың ауданы Нахимов ауылдық округі әкімінің аппараты"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Отрадный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көшесі, 10, "Ақмола облысы білім басқармасының Жарқайың ауданы бойынша білім бөлімі Отрадный ауылының негізгі орта мектебі" коммуналдық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көшесі, 7, "Ақмола облысы білім басқармасының Жарқайың ауданы бойынша білім бөлімі Кең ауылының негізгі орта мектебі" коммуналдық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даңғылы, 8, "Ақмола облысы білім басқармасының Жарқайың ауданы бойынша білім бөлімі Пригородное ауылының Абай атындағы жалпы орта білім беретін мектебі" коммуналдық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Пятигор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Давлеталин көшесі, 35, "Ақмола облысы білім басқармасының Жарқайың ауданы бойынша білім бөлімі Пятигор ауылының негізгі орта мектебі" коммуналдық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3, "Ақмола облысы білім басқармасының Жарқайың ауданы бойынша білім бөлімі Тасөткел ауылының негізгі орта мектебі" коммуналдық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көшесі, 23, "Ақмола облысы білім басқармасының Жарқайың ауданы бойынша білім бөлімі Тассуат ауылының негізгі орта мектебі" коммуналдық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13, "Ақмола облысы білім басқармасының Жарқайың ауданы бойынша білім бөлімі Үшқарасу ауылының негізгі орта мектебі" коммуналдық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Шойындыкөл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Есенберлин көшесі, 2А, "Ақмола облысы білім басқармасының Жарқайың ауданы бойынша білім бөлімі Шөйындыкөл ауылының негізгі орта мектебі" коммуналдық мемлекеттік мекемесінің ғимараты жанындағы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"30"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А-4/219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 негізде берілетін үй-жайлар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алып тасталды - Ақмола облысы Жарқайың ауданы әкімдігінің 07.02.2024 </w:t>
      </w:r>
      <w:r>
        <w:rPr>
          <w:rFonts w:ascii="Times New Roman"/>
          <w:b w:val="false"/>
          <w:i w:val="false"/>
          <w:color w:val="ff0000"/>
          <w:sz w:val="28"/>
        </w:rPr>
        <w:t>№ А-2/120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