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8f5a5" w14:textId="388f5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Жарқайың ауданы әкімдігінің "Жарқайың ауданында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мүгедектерді жұмысқа орналастыру үшін квота белгілеу туралы" 2017 жылғы 29 мамырдағы № А-5/237 қаулысының күші жойылды деп тану туралы</w:t>
      </w:r>
    </w:p>
    <w:p>
      <w:pPr>
        <w:spacing w:after="0"/>
        <w:ind w:left="0"/>
        <w:jc w:val="both"/>
      </w:pPr>
      <w:r>
        <w:rPr>
          <w:rFonts w:ascii="Times New Roman"/>
          <w:b w:val="false"/>
          <w:i w:val="false"/>
          <w:color w:val="000000"/>
          <w:sz w:val="28"/>
        </w:rPr>
        <w:t>Ақмола облысы Жарқайың ауданы әкімдігінің 2021 жылғы 3 желтоқсандағы № А-12/501 қаулысы. Қазақстан Республикасының Әділет министрлігінде 2021 жылғы 7 желтоқсанда № 25584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Жарқайың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Ақмола облысы Жарқайың ауданы әкімдігінің "Жарқайың ауданында ауыр жұмыстарды, еңбек жағдайлары зиянды, қауіпті жұмыстардағы жұмыс орындарын есептемегенде, жұмыс орындары санының екіден төрт пайызға дейінгі мөлшерінде мүгедектерді жұмысқа орналастыру үшін квота белгілеу туралы" 2017 жылғы 29 мамырдағы № А-5/237 (Нормативтік құқықтық актілерді мемлекеттік тіркеу тізілімінде № 6001 болып тіркелген)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Осы қаулының орындалуын бақылау Ақмола облысы Жарқайың ауданы әкімінің орынбасары С.Т. Нұрғазинға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Жарқайың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Ж.Хамитов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