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f513" w14:textId="4e5f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2020 жылғы 24 желтоқсандағы № 6С-66/2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2021 жылғы 14 желтоқсандағы № 7С-20/2 шешімі. Қазақстан Республикасының Әділет министрлігінде 2021 жылғы 22 желтоқсанда № 25878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"2021-2023 жылдарға арналған аудандық бюджет туралы" 2020 жылғы 24 желтоқсандағы № 6С-66/2 (Нормативтік құқықтық актілерді мемлекеттік тіркеу тізілімінде № 8306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- 4 145 474,3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- 579 024,0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- 20 032,5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- 33 679,0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- 3 512 738,8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- 4 342 926,2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- 1 759,4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- 2 615,6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- 22 576,0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- 22 576,0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-221 787,3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- 221 787,3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4145474,3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3 512 738,8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3 512 738,8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3 512 738,8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37"/>
        <w:gridCol w:w="937"/>
        <w:gridCol w:w="7195"/>
        <w:gridCol w:w="2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4 342 926,2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137342,7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78723,3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48813,5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67910,3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881153,1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183087,2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178274,9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435015,8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435015,8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1960396,9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1960396,9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-221787,3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5"/>
        <w:gridCol w:w="3335"/>
      </w:tblGrid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92492,7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92492,7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77788,7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32681,8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арналған мемлекеттік гранттар ұсынуға,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12834,8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4018,9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7"/>
        <w:gridCol w:w="3273"/>
      </w:tblGrid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723334,1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674133,5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40721,4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2876,7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іс-шарасына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679,1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медальдары бар көп балалы аналарға, сондай-ақ арнайы мемлекеттік жәрдемақы алатын 18 жасқа дейінгі 4 және одан да көп балалары бар көп балалы отбасыларға бір жолғы әлеуметтік көмек төлеуге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1903,4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аппатың сылдарларын жоюға қатысушылар мен мүгедектерге біржолғы әлеуметтік көмек төлеуге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30-жылдығын мерекелеуге Ауған соғысының ардагерлеріне біржолғы әлеуметтік көмек төлеуге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379,2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30-жылдығын мерекелеуге 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564 408,1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қаласының көше-жол желісін орташа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146 894,4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Пятигорское ауылының көше-жол желісін ағымдағы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30 139,6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Львов ауылының көше-жол желісін ағымдағы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50 185,6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Гастелло ауылының көше-жол желісін ағымдағы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45 696,0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Пригородное ауылының көше-жол желісін ағымдағы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38 926,1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ауылының көше-жол желісін ағымдағы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29 802,5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Тасты-Талды ауылының көше-жол желісін ағымдағы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36 843,6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105 939,9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"Державинск-Тасөткел" жолдарын орташа жөндеу 33,4 км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29980,4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49200,6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26624,6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 қаласында жүзу бассейнінің құрылысы, ведомстводан тыс кешенді сараптамадан жүргізу мен жобалау – сметалық құжаттаманы әзірлеу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Державинск қаласында "Молодежный" шығын ауданындағы сексен пәтерлі тұрғын ұйге (9-позиция) инженерлік желілер құрылысы және абаттандыру жобасына ведомстводан тыс кешенді сараптама жүргізумен ЖСҚ әзірлеу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2841,6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Державинск қаласында "Молодежный" шығын ауданындағы сексенінші пәтерлі тұрғын ұйге ( 9-позиция) реконструкциялау инженерлік ведомстводан тыс кешенді сараптама жүргізумен ЖСҚ әзірлеу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"Тұрғын-үй коммуналдық шаруашылығы, жолаушылар көлігі, автокөлік жолдары және тұрғын-үй инспекциясы бөлімі жанындағы Коммунсервис" шаруашылық жүргізу құқығындағы мемлекеттік коммуналдық кәсіпорыны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Республикасы Ұлттық қорынан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0"/>
        <w:gridCol w:w="4370"/>
      </w:tblGrid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407268,0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407268,0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Жарқайың ауданы, Державин қаласының сумен жабдықтау жүйесін реконструкциялау (3 кезек)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