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7464" w14:textId="f717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2020 жылғы 24 желтоқсандағы № 6С-66-1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17 наурыздағы № 7С-4-3 шешімі. Ақмола облысының Әділет департаментінде 2021 жылғы 30 наурызда № 8408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"2021-2023 жылдарға арналған аудандық бюджет туралы" 2020 жылғы 24 желтоқсандағы № 6С-66-1 (Нормативтік құқықтық актілерді мемлекеттік тіркеу тізілімінде № 8319 тіркелген, 2021 жылғы 19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4347596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668845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3556439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4492640,5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12923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36962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(-194929,5)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194929,5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ауданның жергілікті атқарушы органының резерві 10898 мың теңге сомасында бекітілсін.".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 және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386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4492640,5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804640,1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572022,4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199845,8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-194929,5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