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af70" w14:textId="5aea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25 желтоқсандағы № 6ВС-67-1 "2021-2023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18 наурыздағы № 7ВС-5-1 шешімі. Ақмола облысының Әділет департаментінде 2021 жылғы 2 сәуірде № 8414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Жақсы ауданының ауылдарының, ауылдық округтерінің бюджеттері туралы" 2020 жылғы 25 желтоқсандағы № 6ВС-67-1 (Нормативтік құқықтық актілерді мемлекеттік тіркеу тізілімінде № 8322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Жақсы ауылының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281458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268340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285340,3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(-3882,3)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3882,3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Жаңа Қийма ауылдық округінің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86015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89185,1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(-3170,1)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3170,1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Запорожье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126083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128360,4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(-2277,4)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Белағаш ауылының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(-2564,2)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Киев ауылының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14715,7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(-246,7)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Новокиенка ауылының бюджеті тиісінше 16, 17 және 18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34236,7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(-1178)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Подгорное ауылының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12155,4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11178,4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(-356,3)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Терісаққан ауылының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(-481,3)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Чапай ауылының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13811,1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(-140,7)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Беловод ауылдық округінің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(-1185)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Ешім ауылдық округінің бюджеті тиісінше 31, 32 және 33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84939,2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81525,2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85428,6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(-489,4)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Калинин ауылдық округінің бюджеті тиісінше 34, 35 және 36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(-755)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Қызылсай ауылдық округінің бюджеті тиісінше 37, 38 және 39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19106,9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18040,9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(-1456,4)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Тарасов ауылдық округінің бюджеті тиісінше 40, 41 және 42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30963,1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29982,1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(-162,3)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162,3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Жақсы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-3882,3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Қийма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Запорожье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128360,4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-2277,4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Белағаш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Киев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Новокиенка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Подгорное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Терісаққан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Беловод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Ешім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Калинин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Тарасов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ағымдағы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0"/>
        <w:gridCol w:w="4520"/>
      </w:tblGrid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137721,4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 әкімінің аппаратын ұстауға: техникалық персоналдың еңбегіне ақы төлеу, техникалық персонал бойынша жұмыс берушілердің жарналары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 спорт алаңын салу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модульдік қазандықты сатып алу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5527,7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жинақтау бойынша қызметер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1452,5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мурал жасау (қабырғаларды бояу, биіктік жұмыстары)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бөтелкелерді жинауға арналған контейнерлерді сатып алу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Абай көшесіндегі көше жарығын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жарық диодты консольді жасау, орнату, қосу қызметтері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"Jaksy" стеласының іргелес аумағын жайластыру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ауданы Жақсы ауылындағы көшелерді сыртқы электрмен жарықтандыру" нысаны бойынша сметалық құжаттама әзірлеу (ұзындығы 6,5 км.)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ауылының көшелеріндегі көше шамдарын ішінара ауыстыру жұмыстарын жүргізу үшін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ауылдық округі әкімі аппаратын ұстауға: техникалық персоналдың еңбегіне ақы төлеу, техникалық персонал бойынша жұмыс берушілердің жарналары, байланыс қызметтерін төлеу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төлеуге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Беловод, Перекатное ауылдарында бейнебақылау орнату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желілерін салу үшін жер учаскелерін ресімдеу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7384,9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 бейнебақылау орнату бойынша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 Киров көшесі және Строительная көшесі бойынша көше жарығына техникалық қызмет көрсету және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 Строительная көшесіндегі кентішілік жолды орташа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4875,8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ауылының көшелері бойынша асфальт жабындысы бар кентішілік жолдарды ағымдағы жөндеуге сметалық құжаттама жасау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төлеуге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Киевское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төлеуге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7715,7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ауылындағы Победа көшесіндегі жолды орташа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7215,7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27951,2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1,5 км, асфальт жабындысы бар Ешім ауылының кіреберіс жолын орташа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 Баубек батыр көшесіндегі жолды орташа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иттерді аулау және жою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бойындағы және Калинин ауылының орталық алаңына іргелес кентішілік жолды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19228,1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желілерін салу үшін жер учаскелерін ресімдеу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 алаңын орнату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1217,9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"Тарасовка ауылына кіреберіс" жолын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4261,1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ауылында Орталық көшесіндегі жолды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ауылындағы бас тоғанның қоршауын ағымдағы жөндеу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құжаттаманы әзірлеу жөніндегі қызметтер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