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72ac8" w14:textId="5d72ac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Жақсы аудандық мәслихатының 2020 жылғы 24 желтоқсандағы № 6С-66-1 "2021-2023 жылдарға арналған аудандық бюджет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Жақсы аудандық мәслихатының 2021 жылғы 10 маусымдағы № 7ВС-7-1 шешімі. Қазақстан Республикасының Әділет министрлігінде 2021 жылғы 2 шілдеде № 23260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Жақсы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Жақсы аудандық мәслихатының "2021-2023 жылдарға арналған аудандық бюджет туралы" 2020 жылғы 24 желтоқсандағы № 6С-66-1 (Нормативтік құқықтық актілерді мемлекеттік тіркеу тізілімінде № 8319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2021-2023 жылдарға арналған аудандық бюджет тиісінше 1, 2 және 3 қосымшаларға сәйкес, оның ішінде 2021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4615250,7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668845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–103082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19230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3824093,7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4856995,2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12923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26253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13330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40262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40262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(-294929,5)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294929,5 мың теңге.";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Жақсы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сессия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Е.Байдусенов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Жақсы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Д.Пшембаева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10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7ВС-7-1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6С-66-1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аудандық бюджет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6"/>
        <w:gridCol w:w="1235"/>
        <w:gridCol w:w="796"/>
        <w:gridCol w:w="5369"/>
        <w:gridCol w:w="410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4615250,7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668845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356967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356967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219806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217361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80233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73267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103082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меншіктен түсетін кірістер 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4208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түсімдер 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98861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98861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3824093,7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3824093,7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3824093,7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2"/>
        <w:gridCol w:w="1334"/>
        <w:gridCol w:w="1334"/>
        <w:gridCol w:w="5386"/>
        <w:gridCol w:w="32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2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4860295,2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832802,1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22482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22482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160408,7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156640,7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3768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612476,9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31773,2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580703,7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37434,5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36782,5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3688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жол қозғалысы қауіпсіздігін қамтамасыз ету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302213,1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302213,1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21671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56844,9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28616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55397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8969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31153,9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34241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мүгедектерді міндетті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көрсететін тіл маманының қызметтерін ұсыну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17559,7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36787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5196,6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4248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– коммуналдық шаруашылық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670458,9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437635,1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270124,2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27495,9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232823,8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Мемлекеттік тұрғын үй қорының сақтауды ұйымдастыру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208183,8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11534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8057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265221,8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201111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 – демалыс жұмысын қолдау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96318,2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кітапханалардың жұмыс істеуі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54717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халқының басқа да тілдерін дамыту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8652,8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32328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39129,8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21509,8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6387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24976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(облыстық маңызы бар қалалық) деңгейде спорттық жарыстар өткізу 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4339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5254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25496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25496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25496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44577,3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9843,3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9843,3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17624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11124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аймақтарға бөлу жөніндегі жұмыстарды ұйымдастыру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28639,8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286639,8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құрылыс, сәулет және қала құрылысы саласындағы мемлекеттік саясатты іске асыру жөніндегі қызметтер 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17189,8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36169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36169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36169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234755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213911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213911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10898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10898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9831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Кәсіпкерлік қызметті қолдау 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9818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9818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қөрсету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9818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2398105,2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2398105,2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7,2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2215637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182461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26253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26253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26253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26253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40262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40262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40262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40262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40262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-294929,5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294929,5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10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7ВС-7-1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№ 6С-66-1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республикалық бюджеттен нысаналы трансферттер мен бюджеттік кредиттер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76"/>
        <w:gridCol w:w="3724"/>
      </w:tblGrid>
      <w:tr>
        <w:trPr>
          <w:trHeight w:val="30" w:hRule="atLeast"/>
        </w:trPr>
        <w:tc>
          <w:tcPr>
            <w:tcW w:w="8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8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735849,7</w:t>
            </w:r>
          </w:p>
        </w:tc>
      </w:tr>
      <w:tr>
        <w:trPr>
          <w:trHeight w:val="30" w:hRule="atLeast"/>
        </w:trPr>
        <w:tc>
          <w:tcPr>
            <w:tcW w:w="8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589596,7</w:t>
            </w:r>
          </w:p>
        </w:tc>
      </w:tr>
      <w:tr>
        <w:trPr>
          <w:trHeight w:val="30" w:hRule="atLeast"/>
        </w:trPr>
        <w:tc>
          <w:tcPr>
            <w:tcW w:w="8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iшiнде: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жұмыспен қамту және әлеуметтік бағдарламалар бөлімі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103974,7</w:t>
            </w:r>
          </w:p>
        </w:tc>
      </w:tr>
      <w:tr>
        <w:trPr>
          <w:trHeight w:val="30" w:hRule="atLeast"/>
        </w:trPr>
        <w:tc>
          <w:tcPr>
            <w:tcW w:w="8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Жалақыны ішінара субсидиялауға және жастар практикасына 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8470</w:t>
            </w:r>
          </w:p>
        </w:tc>
      </w:tr>
      <w:tr>
        <w:trPr>
          <w:trHeight w:val="30" w:hRule="atLeast"/>
        </w:trPr>
        <w:tc>
          <w:tcPr>
            <w:tcW w:w="8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бизнес-идеяларды жүзеге асыруға арналған мемлекеттік гранттар ұсынуға, оның ішінде NEET санатындағы жастар, аз қамтылған көпбалалы отбасылардың мүшелері, аз қамтылған еңбекке қабілетті мүгедектер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8751</w:t>
            </w:r>
          </w:p>
        </w:tc>
      </w:tr>
      <w:tr>
        <w:trPr>
          <w:trHeight w:val="30" w:hRule="atLeast"/>
        </w:trPr>
        <w:tc>
          <w:tcPr>
            <w:tcW w:w="8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жұмыстарға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21600</w:t>
            </w:r>
          </w:p>
        </w:tc>
      </w:tr>
      <w:tr>
        <w:trPr>
          <w:trHeight w:val="30" w:hRule="atLeast"/>
        </w:trPr>
        <w:tc>
          <w:tcPr>
            <w:tcW w:w="8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міндетті гигиеналық құралдармен қамтамасыз ету нормаларын ұлғайтуға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3763</w:t>
            </w:r>
          </w:p>
        </w:tc>
      </w:tr>
      <w:tr>
        <w:trPr>
          <w:trHeight w:val="30" w:hRule="atLeast"/>
        </w:trPr>
        <w:tc>
          <w:tcPr>
            <w:tcW w:w="8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көмекті төлеуге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</w:t>
            </w:r>
          </w:p>
        </w:tc>
      </w:tr>
      <w:tr>
        <w:trPr>
          <w:trHeight w:val="30" w:hRule="atLeast"/>
        </w:trPr>
        <w:tc>
          <w:tcPr>
            <w:tcW w:w="8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кепілдендірілген әлеуметтік пакетке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12700</w:t>
            </w:r>
          </w:p>
        </w:tc>
      </w:tr>
      <w:tr>
        <w:trPr>
          <w:trHeight w:val="30" w:hRule="atLeast"/>
        </w:trPr>
        <w:tc>
          <w:tcPr>
            <w:tcW w:w="8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орналастыруға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8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көмекші (компенсаторлық) құралдар тізбесін кеңейтуге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</w:t>
            </w:r>
          </w:p>
        </w:tc>
      </w:tr>
      <w:tr>
        <w:trPr>
          <w:trHeight w:val="30" w:hRule="atLeast"/>
        </w:trPr>
        <w:tc>
          <w:tcPr>
            <w:tcW w:w="8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халықты әлеуметтік қорғау ұйымдарында арнаулы әлеуметтік қызмет көрсететін жұмыскерлердің жалақысына қосымша ақылар белгілеуге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7146</w:t>
            </w:r>
          </w:p>
        </w:tc>
      </w:tr>
      <w:tr>
        <w:trPr>
          <w:trHeight w:val="30" w:hRule="atLeast"/>
        </w:trPr>
        <w:tc>
          <w:tcPr>
            <w:tcW w:w="8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протездік-ортопедиялық, сурдотехникалық және тифлотехникалық құралдармен, арнаулы жүріп-тұру құралдарымен қамтамасыз етуге, сондай-ақ мүгедекті оңалтудың жеке бағдарламасына сәйкес санаторий-курорттық емдеу қызметтерін ұсынуға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2527,7</w:t>
            </w:r>
          </w:p>
        </w:tc>
      </w:tr>
      <w:tr>
        <w:trPr>
          <w:trHeight w:val="30" w:hRule="atLeast"/>
        </w:trPr>
        <w:tc>
          <w:tcPr>
            <w:tcW w:w="8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мәдениет және тілдерді дамыту бөлімі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212551</w:t>
            </w:r>
          </w:p>
        </w:tc>
      </w:tr>
      <w:tr>
        <w:trPr>
          <w:trHeight w:val="30" w:hRule="atLeast"/>
        </w:trPr>
        <w:tc>
          <w:tcPr>
            <w:tcW w:w="8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ұйымдары мен мұрағат мекемелеріндегі ерекше еңбек жағдайлары үшін мемлекеттік мәдениет ұйымдары мен мұрағат мекемелерінің басқарушы және негізгі персоналына лауазымдық айлықақысына қосымша ақылар белгілеуге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20031</w:t>
            </w:r>
          </w:p>
        </w:tc>
      </w:tr>
      <w:tr>
        <w:trPr>
          <w:trHeight w:val="30" w:hRule="atLeast"/>
        </w:trPr>
        <w:tc>
          <w:tcPr>
            <w:tcW w:w="8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 ауданының Мәдениет үйін күрделі жөндеу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192520</w:t>
            </w:r>
          </w:p>
        </w:tc>
      </w:tr>
      <w:tr>
        <w:trPr>
          <w:trHeight w:val="30" w:hRule="atLeast"/>
        </w:trPr>
        <w:tc>
          <w:tcPr>
            <w:tcW w:w="8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тұрғын үй-коммуналдық шаруашылығы, жолаушылар көлігі және автомобиль жолдары бөлімі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273071</w:t>
            </w:r>
          </w:p>
        </w:tc>
      </w:tr>
      <w:tr>
        <w:trPr>
          <w:trHeight w:val="30" w:hRule="atLeast"/>
        </w:trPr>
        <w:tc>
          <w:tcPr>
            <w:tcW w:w="8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 ауданы Жақсы ауылының Абай көшесіндегі кентішілік жолдарын орташа жөндеу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73441</w:t>
            </w:r>
          </w:p>
        </w:tc>
      </w:tr>
      <w:tr>
        <w:trPr>
          <w:trHeight w:val="30" w:hRule="atLeast"/>
        </w:trPr>
        <w:tc>
          <w:tcPr>
            <w:tcW w:w="8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 ауданы Жақсы ауылының Тәуелсіздік көшесіндегі кентішілік жолдарын орташа жөндеу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27537</w:t>
            </w:r>
          </w:p>
        </w:tc>
      </w:tr>
      <w:tr>
        <w:trPr>
          <w:trHeight w:val="30" w:hRule="atLeast"/>
        </w:trPr>
        <w:tc>
          <w:tcPr>
            <w:tcW w:w="8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 ауданы Жақсы ауылының Гагарин көшесіндегі кентішілік жолдарын орташа жөндеу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30180</w:t>
            </w:r>
          </w:p>
        </w:tc>
      </w:tr>
      <w:tr>
        <w:trPr>
          <w:trHeight w:val="30" w:hRule="atLeast"/>
        </w:trPr>
        <w:tc>
          <w:tcPr>
            <w:tcW w:w="8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 ауданы Жақсы ауылының Кенжеш Түктібаев көшесіндегі кентішілік жолдарын орташа жөндеу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25238</w:t>
            </w:r>
          </w:p>
        </w:tc>
      </w:tr>
      <w:tr>
        <w:trPr>
          <w:trHeight w:val="30" w:hRule="atLeast"/>
        </w:trPr>
        <w:tc>
          <w:tcPr>
            <w:tcW w:w="8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 ауданы Жақсы ауылындағы Степная көшесіндегі кентішілік жолды орташа жөндеу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8020</w:t>
            </w:r>
          </w:p>
        </w:tc>
      </w:tr>
      <w:tr>
        <w:trPr>
          <w:trHeight w:val="30" w:hRule="atLeast"/>
        </w:trPr>
        <w:tc>
          <w:tcPr>
            <w:tcW w:w="8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 ауданы Жақсы ауылындағы Степная көшесіндегі кентішілік жолды орташа жөндеу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7030</w:t>
            </w:r>
          </w:p>
        </w:tc>
      </w:tr>
      <w:tr>
        <w:trPr>
          <w:trHeight w:val="30" w:hRule="atLeast"/>
        </w:trPr>
        <w:tc>
          <w:tcPr>
            <w:tcW w:w="8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 ауданы Жақсы ауылының Абай және Транспортная көшелері арасындағы тұйық көшесі кентішілік жолдарын орташа жөндеу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1681</w:t>
            </w:r>
          </w:p>
        </w:tc>
      </w:tr>
      <w:tr>
        <w:trPr>
          <w:trHeight w:val="30" w:hRule="atLeast"/>
        </w:trPr>
        <w:tc>
          <w:tcPr>
            <w:tcW w:w="8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 ауданы Жақсы ауылының Сейітжан Жақыпов көшесіндегі кентішілік жолдарын орташа жөндеу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5140</w:t>
            </w:r>
          </w:p>
        </w:tc>
      </w:tr>
      <w:tr>
        <w:trPr>
          <w:trHeight w:val="30" w:hRule="atLeast"/>
        </w:trPr>
        <w:tc>
          <w:tcPr>
            <w:tcW w:w="8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 ауданы Запорожье ауылдық округінің Запорожье ауылының Целинная көшесіндегі жолды орташа жөндеу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13391</w:t>
            </w:r>
          </w:p>
        </w:tc>
      </w:tr>
      <w:tr>
        <w:trPr>
          <w:trHeight w:val="30" w:hRule="atLeast"/>
        </w:trPr>
        <w:tc>
          <w:tcPr>
            <w:tcW w:w="8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 ауданы Запорожье ауылдық округінің Запорожье ауылының Космонавтов көшесіндегі жолды орташа жөндеу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17217</w:t>
            </w:r>
          </w:p>
        </w:tc>
      </w:tr>
      <w:tr>
        <w:trPr>
          <w:trHeight w:val="30" w:hRule="atLeast"/>
        </w:trPr>
        <w:tc>
          <w:tcPr>
            <w:tcW w:w="8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 ауданы Запорожье ауылдық округінің Лозовое ауылының Аркаринская көшесіндегі жолды орташа жөндеу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32781</w:t>
            </w:r>
          </w:p>
        </w:tc>
      </w:tr>
      <w:tr>
        <w:trPr>
          <w:trHeight w:val="30" w:hRule="atLeast"/>
        </w:trPr>
        <w:tc>
          <w:tcPr>
            <w:tcW w:w="8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 ауданы Запорожье ауылдық округінің Лозовое ауылының Школьная көшесіндегі жолды орташа жөндеу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31415</w:t>
            </w:r>
          </w:p>
        </w:tc>
      </w:tr>
      <w:tr>
        <w:trPr>
          <w:trHeight w:val="30" w:hRule="atLeast"/>
        </w:trPr>
        <w:tc>
          <w:tcPr>
            <w:tcW w:w="8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Дамытуға арналған нысаналы трансферттер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120000</w:t>
            </w:r>
          </w:p>
        </w:tc>
      </w:tr>
      <w:tr>
        <w:trPr>
          <w:trHeight w:val="30" w:hRule="atLeast"/>
        </w:trPr>
        <w:tc>
          <w:tcPr>
            <w:tcW w:w="8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iшiнде: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құрылыс, сәулет және қала құрылысы бөлімі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120000</w:t>
            </w:r>
          </w:p>
        </w:tc>
      </w:tr>
      <w:tr>
        <w:trPr>
          <w:trHeight w:val="30" w:hRule="atLeast"/>
        </w:trPr>
        <w:tc>
          <w:tcPr>
            <w:tcW w:w="8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Жақсы ауданы Ешім ауылының таратушы су құбыры желілерін реконструкциялау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120000</w:t>
            </w:r>
          </w:p>
        </w:tc>
      </w:tr>
      <w:tr>
        <w:trPr>
          <w:trHeight w:val="30" w:hRule="atLeast"/>
        </w:trPr>
        <w:tc>
          <w:tcPr>
            <w:tcW w:w="8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26253</w:t>
            </w:r>
          </w:p>
        </w:tc>
      </w:tr>
      <w:tr>
        <w:trPr>
          <w:trHeight w:val="30" w:hRule="atLeast"/>
        </w:trPr>
        <w:tc>
          <w:tcPr>
            <w:tcW w:w="8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экономика және қаржы бөлімі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26253</w:t>
            </w:r>
          </w:p>
        </w:tc>
      </w:tr>
      <w:tr>
        <w:trPr>
          <w:trHeight w:val="30" w:hRule="atLeast"/>
        </w:trPr>
        <w:tc>
          <w:tcPr>
            <w:tcW w:w="8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жергілікті атқарушы органдарға берілетін бюджеттік кредиттер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10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7ВС-7-1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№ 6С-66-1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қосымша</w:t>
            </w:r>
          </w:p>
        </w:tc>
      </w:tr>
    </w:tbl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облыстық бюджеттен нысаналы трансферттер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18"/>
        <w:gridCol w:w="4382"/>
      </w:tblGrid>
      <w:tr>
        <w:trPr>
          <w:trHeight w:val="30" w:hRule="atLeast"/>
        </w:trPr>
        <w:tc>
          <w:tcPr>
            <w:tcW w:w="7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7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4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530702</w:t>
            </w:r>
          </w:p>
        </w:tc>
      </w:tr>
      <w:tr>
        <w:trPr>
          <w:trHeight w:val="30" w:hRule="atLeast"/>
        </w:trPr>
        <w:tc>
          <w:tcPr>
            <w:tcW w:w="7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4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335974,8</w:t>
            </w:r>
          </w:p>
        </w:tc>
      </w:tr>
      <w:tr>
        <w:trPr>
          <w:trHeight w:val="30" w:hRule="atLeast"/>
        </w:trPr>
        <w:tc>
          <w:tcPr>
            <w:tcW w:w="7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iшiнде:</w:t>
            </w:r>
          </w:p>
        </w:tc>
        <w:tc>
          <w:tcPr>
            <w:tcW w:w="4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жұмыспен қамту және әлеуметтік бағдарламалар бөлімі</w:t>
            </w:r>
          </w:p>
        </w:tc>
        <w:tc>
          <w:tcPr>
            <w:tcW w:w="4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54533</w:t>
            </w:r>
          </w:p>
        </w:tc>
      </w:tr>
      <w:tr>
        <w:trPr>
          <w:trHeight w:val="30" w:hRule="atLeast"/>
        </w:trPr>
        <w:tc>
          <w:tcPr>
            <w:tcW w:w="7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Қысқа мерзімдік кәсіби оқытуды іске асыруға</w:t>
            </w:r>
          </w:p>
        </w:tc>
        <w:tc>
          <w:tcPr>
            <w:tcW w:w="4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3455</w:t>
            </w:r>
          </w:p>
        </w:tc>
      </w:tr>
      <w:tr>
        <w:trPr>
          <w:trHeight w:val="30" w:hRule="atLeast"/>
        </w:trPr>
        <w:tc>
          <w:tcPr>
            <w:tcW w:w="7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 жұмыспен қамту орталықтарында әлеуметтік жұмыс жөніндегі консультанттар мен ассистенттерді еңгізуге</w:t>
            </w:r>
          </w:p>
        </w:tc>
        <w:tc>
          <w:tcPr>
            <w:tcW w:w="4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13258</w:t>
            </w:r>
          </w:p>
        </w:tc>
      </w:tr>
      <w:tr>
        <w:trPr>
          <w:trHeight w:val="30" w:hRule="atLeast"/>
        </w:trPr>
        <w:tc>
          <w:tcPr>
            <w:tcW w:w="7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педагогтер үшін отын сатып алуға және коммуналдық қызметтерді төлеуге</w:t>
            </w:r>
          </w:p>
        </w:tc>
        <w:tc>
          <w:tcPr>
            <w:tcW w:w="4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28616</w:t>
            </w:r>
          </w:p>
        </w:tc>
      </w:tr>
      <w:tr>
        <w:trPr>
          <w:trHeight w:val="30" w:hRule="atLeast"/>
        </w:trPr>
        <w:tc>
          <w:tcPr>
            <w:tcW w:w="7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протездік-ортопедиялық, сурдотехникалық және тифлотехникалық құралдармен, арнаулы жүріп-тұру құралдарымен қамтамасыз етуге, сондай-ақ мүгедекті оңалтудың жеке бағдарламасына сәйкес санаторий-курорттық емдеу қызметтерін ұсынуға</w:t>
            </w:r>
          </w:p>
        </w:tc>
        <w:tc>
          <w:tcPr>
            <w:tcW w:w="4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8204</w:t>
            </w:r>
          </w:p>
        </w:tc>
      </w:tr>
      <w:tr>
        <w:trPr>
          <w:trHeight w:val="30" w:hRule="atLeast"/>
        </w:trPr>
        <w:tc>
          <w:tcPr>
            <w:tcW w:w="7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 Отан соғысындағы Жеңіс күніне біржолғы материалдық көмек төлеуге</w:t>
            </w:r>
          </w:p>
        </w:tc>
        <w:tc>
          <w:tcPr>
            <w:tcW w:w="4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7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4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21391</w:t>
            </w:r>
          </w:p>
        </w:tc>
      </w:tr>
      <w:tr>
        <w:trPr>
          <w:trHeight w:val="30" w:hRule="atLeast"/>
        </w:trPr>
        <w:tc>
          <w:tcPr>
            <w:tcW w:w="7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 ауданының Мәдениет үйін күрделі жөндеу</w:t>
            </w:r>
          </w:p>
        </w:tc>
        <w:tc>
          <w:tcPr>
            <w:tcW w:w="4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21391</w:t>
            </w:r>
          </w:p>
        </w:tc>
      </w:tr>
      <w:tr>
        <w:trPr>
          <w:trHeight w:val="30" w:hRule="atLeast"/>
        </w:trPr>
        <w:tc>
          <w:tcPr>
            <w:tcW w:w="7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тұрғын үй-коммуналдық шаруашылығы, жолаушылар көлігі және автомобиль жолдары бөлімі</w:t>
            </w:r>
          </w:p>
        </w:tc>
        <w:tc>
          <w:tcPr>
            <w:tcW w:w="4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159087,8</w:t>
            </w:r>
          </w:p>
        </w:tc>
      </w:tr>
      <w:tr>
        <w:trPr>
          <w:trHeight w:val="30" w:hRule="atLeast"/>
        </w:trPr>
        <w:tc>
          <w:tcPr>
            <w:tcW w:w="7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 ауданы Жақсы ауылының Абай көшесіндегі кентішілік жолдарын орташа жөндеу</w:t>
            </w:r>
          </w:p>
        </w:tc>
        <w:tc>
          <w:tcPr>
            <w:tcW w:w="4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8160</w:t>
            </w:r>
          </w:p>
        </w:tc>
      </w:tr>
      <w:tr>
        <w:trPr>
          <w:trHeight w:val="30" w:hRule="atLeast"/>
        </w:trPr>
        <w:tc>
          <w:tcPr>
            <w:tcW w:w="7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 ауданы Жақсы ауылының Тәуелсіздік көшесіндегі кентішілік жолдарын орташа жөндеу</w:t>
            </w:r>
          </w:p>
        </w:tc>
        <w:tc>
          <w:tcPr>
            <w:tcW w:w="4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3060</w:t>
            </w:r>
          </w:p>
        </w:tc>
      </w:tr>
      <w:tr>
        <w:trPr>
          <w:trHeight w:val="30" w:hRule="atLeast"/>
        </w:trPr>
        <w:tc>
          <w:tcPr>
            <w:tcW w:w="7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 ауданы Жақсы ауылының Гагарин көшесіндегі кентішілік жолдарын орташа жөндеу</w:t>
            </w:r>
          </w:p>
        </w:tc>
        <w:tc>
          <w:tcPr>
            <w:tcW w:w="4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3353</w:t>
            </w:r>
          </w:p>
        </w:tc>
      </w:tr>
      <w:tr>
        <w:trPr>
          <w:trHeight w:val="30" w:hRule="atLeast"/>
        </w:trPr>
        <w:tc>
          <w:tcPr>
            <w:tcW w:w="7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 ауданы Жақсы ауылының Кенжеш Түктібаев көшесіндегі кентішілік жолдарын орташа жөндеу</w:t>
            </w:r>
          </w:p>
        </w:tc>
        <w:tc>
          <w:tcPr>
            <w:tcW w:w="4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2804</w:t>
            </w:r>
          </w:p>
        </w:tc>
      </w:tr>
      <w:tr>
        <w:trPr>
          <w:trHeight w:val="30" w:hRule="atLeast"/>
        </w:trPr>
        <w:tc>
          <w:tcPr>
            <w:tcW w:w="7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 ауданы Жақсы ауылындағы Степная көшесіндегі кентішілік жолды орташа жөндеу</w:t>
            </w:r>
          </w:p>
        </w:tc>
        <w:tc>
          <w:tcPr>
            <w:tcW w:w="4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</w:t>
            </w:r>
          </w:p>
        </w:tc>
      </w:tr>
      <w:tr>
        <w:trPr>
          <w:trHeight w:val="30" w:hRule="atLeast"/>
        </w:trPr>
        <w:tc>
          <w:tcPr>
            <w:tcW w:w="7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 ауданы Жақсы ауылындағы Степная көшесіндегі кентішілік жолды орташа жөндеу</w:t>
            </w:r>
          </w:p>
        </w:tc>
        <w:tc>
          <w:tcPr>
            <w:tcW w:w="4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</w:t>
            </w:r>
          </w:p>
        </w:tc>
      </w:tr>
      <w:tr>
        <w:trPr>
          <w:trHeight w:val="30" w:hRule="atLeast"/>
        </w:trPr>
        <w:tc>
          <w:tcPr>
            <w:tcW w:w="7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 ауданы Жақсы ауылының Абай және Транспортная көшелері арасындағы тұйық көшесі кентішілік жолдарын орташа жөндеу</w:t>
            </w:r>
          </w:p>
        </w:tc>
        <w:tc>
          <w:tcPr>
            <w:tcW w:w="4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</w:tr>
      <w:tr>
        <w:trPr>
          <w:trHeight w:val="30" w:hRule="atLeast"/>
        </w:trPr>
        <w:tc>
          <w:tcPr>
            <w:tcW w:w="7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 ауданы Жақсы ауылының Сейітжан Жақыпов көшесіндегі кентішілік жолдарын орташа жөндеу</w:t>
            </w:r>
          </w:p>
        </w:tc>
        <w:tc>
          <w:tcPr>
            <w:tcW w:w="4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</w:t>
            </w:r>
          </w:p>
        </w:tc>
      </w:tr>
      <w:tr>
        <w:trPr>
          <w:trHeight w:val="30" w:hRule="atLeast"/>
        </w:trPr>
        <w:tc>
          <w:tcPr>
            <w:tcW w:w="7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 ауданы Запорожье ауылдық округінің Запорожье ауылының Целинная көшесіндегі жолды орташа жөндеу</w:t>
            </w:r>
          </w:p>
        </w:tc>
        <w:tc>
          <w:tcPr>
            <w:tcW w:w="4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</w:t>
            </w:r>
          </w:p>
        </w:tc>
      </w:tr>
      <w:tr>
        <w:trPr>
          <w:trHeight w:val="30" w:hRule="atLeast"/>
        </w:trPr>
        <w:tc>
          <w:tcPr>
            <w:tcW w:w="7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 ауданы Запорожье ауылдық округінің Запорожье ауылының Космонавтов көшесіндегі жолды орташа жөндеу</w:t>
            </w:r>
          </w:p>
        </w:tc>
        <w:tc>
          <w:tcPr>
            <w:tcW w:w="4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1913</w:t>
            </w:r>
          </w:p>
        </w:tc>
      </w:tr>
      <w:tr>
        <w:trPr>
          <w:trHeight w:val="30" w:hRule="atLeast"/>
        </w:trPr>
        <w:tc>
          <w:tcPr>
            <w:tcW w:w="7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 ауданы Запорожье ауылдық округінің Лозовое ауылының Аркаринская көшесіндегі жолды орташа жөндеу</w:t>
            </w:r>
          </w:p>
        </w:tc>
        <w:tc>
          <w:tcPr>
            <w:tcW w:w="4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3642</w:t>
            </w:r>
          </w:p>
        </w:tc>
      </w:tr>
      <w:tr>
        <w:trPr>
          <w:trHeight w:val="30" w:hRule="atLeast"/>
        </w:trPr>
        <w:tc>
          <w:tcPr>
            <w:tcW w:w="7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 ауданы Запорожье ауылдық округінің Лозовое ауылының Школьная көшесіндегі жолды орташа жөндеу</w:t>
            </w:r>
          </w:p>
        </w:tc>
        <w:tc>
          <w:tcPr>
            <w:tcW w:w="4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3491</w:t>
            </w:r>
          </w:p>
        </w:tc>
      </w:tr>
      <w:tr>
        <w:trPr>
          <w:trHeight w:val="30" w:hRule="atLeast"/>
        </w:trPr>
        <w:tc>
          <w:tcPr>
            <w:tcW w:w="7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 ауданы Белағаш ауылының жолдарын ағымдағы жөндеу</w:t>
            </w:r>
          </w:p>
        </w:tc>
        <w:tc>
          <w:tcPr>
            <w:tcW w:w="4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19666,6</w:t>
            </w:r>
          </w:p>
        </w:tc>
      </w:tr>
      <w:tr>
        <w:trPr>
          <w:trHeight w:val="30" w:hRule="atLeast"/>
        </w:trPr>
        <w:tc>
          <w:tcPr>
            <w:tcW w:w="7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 ауданы Новокиенка ауылының жолдарын ағымдағы жөндеу</w:t>
            </w:r>
          </w:p>
        </w:tc>
        <w:tc>
          <w:tcPr>
            <w:tcW w:w="4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14737,4</w:t>
            </w:r>
          </w:p>
        </w:tc>
      </w:tr>
      <w:tr>
        <w:trPr>
          <w:trHeight w:val="30" w:hRule="atLeast"/>
        </w:trPr>
        <w:tc>
          <w:tcPr>
            <w:tcW w:w="7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 ауданы Ешім ауылының жолдарын ағымдағы жөндеу</w:t>
            </w:r>
          </w:p>
        </w:tc>
        <w:tc>
          <w:tcPr>
            <w:tcW w:w="4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38379,8</w:t>
            </w:r>
          </w:p>
        </w:tc>
      </w:tr>
      <w:tr>
        <w:trPr>
          <w:trHeight w:val="30" w:hRule="atLeast"/>
        </w:trPr>
        <w:tc>
          <w:tcPr>
            <w:tcW w:w="7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Қима ауылдық округінің Жаңа Қима ауылындағы Дорожная көшесіндегі асфальт жабындысы бар кентішілік жолдарды орташа жөндеу</w:t>
            </w:r>
          </w:p>
        </w:tc>
        <w:tc>
          <w:tcPr>
            <w:tcW w:w="4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13859,6</w:t>
            </w:r>
          </w:p>
        </w:tc>
      </w:tr>
      <w:tr>
        <w:trPr>
          <w:trHeight w:val="30" w:hRule="atLeast"/>
        </w:trPr>
        <w:tc>
          <w:tcPr>
            <w:tcW w:w="7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Қима ауылдық округінің Жаңа Қима ауылындағы Сельхозтехника көшесіндегі асфальт жабындысы бар кентішілік жолдарды орташа жөндеу</w:t>
            </w:r>
          </w:p>
        </w:tc>
        <w:tc>
          <w:tcPr>
            <w:tcW w:w="4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18478,1</w:t>
            </w:r>
          </w:p>
        </w:tc>
      </w:tr>
      <w:tr>
        <w:trPr>
          <w:trHeight w:val="30" w:hRule="atLeast"/>
        </w:trPr>
        <w:tc>
          <w:tcPr>
            <w:tcW w:w="7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Қима ауылдық округінің Қима ауылындағы Киров көшесіндегі асфальт жабындысы бар кентішілік жолдарды орташа жөндеу</w:t>
            </w:r>
          </w:p>
        </w:tc>
        <w:tc>
          <w:tcPr>
            <w:tcW w:w="4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22174,3</w:t>
            </w:r>
          </w:p>
        </w:tc>
      </w:tr>
      <w:tr>
        <w:trPr>
          <w:trHeight w:val="30" w:hRule="atLeast"/>
        </w:trPr>
        <w:tc>
          <w:tcPr>
            <w:tcW w:w="7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 ауданының Перекатное ауылындағы су құбыры желісін күрделі жөндеу</w:t>
            </w:r>
          </w:p>
        </w:tc>
        <w:tc>
          <w:tcPr>
            <w:tcW w:w="4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7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экономика және қаржы бөлімі</w:t>
            </w:r>
          </w:p>
        </w:tc>
        <w:tc>
          <w:tcPr>
            <w:tcW w:w="4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</w:t>
            </w:r>
          </w:p>
        </w:tc>
      </w:tr>
      <w:tr>
        <w:trPr>
          <w:trHeight w:val="30" w:hRule="atLeast"/>
        </w:trPr>
        <w:tc>
          <w:tcPr>
            <w:tcW w:w="7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Көтерме жәрдемақы мөлшерін ұлғайтуға</w:t>
            </w:r>
          </w:p>
        </w:tc>
        <w:tc>
          <w:tcPr>
            <w:tcW w:w="4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</w:t>
            </w:r>
          </w:p>
        </w:tc>
      </w:tr>
      <w:tr>
        <w:trPr>
          <w:trHeight w:val="30" w:hRule="atLeast"/>
        </w:trPr>
        <w:tc>
          <w:tcPr>
            <w:tcW w:w="7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Дамытуға арналған нысаналы трансферттер</w:t>
            </w:r>
          </w:p>
        </w:tc>
        <w:tc>
          <w:tcPr>
            <w:tcW w:w="4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194727,2</w:t>
            </w:r>
          </w:p>
        </w:tc>
      </w:tr>
      <w:tr>
        <w:trPr>
          <w:trHeight w:val="30" w:hRule="atLeast"/>
        </w:trPr>
        <w:tc>
          <w:tcPr>
            <w:tcW w:w="7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iшiнде:</w:t>
            </w:r>
          </w:p>
        </w:tc>
        <w:tc>
          <w:tcPr>
            <w:tcW w:w="4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тұрғын үй-коммуналдық шаруашылығы, жолаушылар көлігі және автомобиль жолдары бөлімі</w:t>
            </w:r>
          </w:p>
        </w:tc>
        <w:tc>
          <w:tcPr>
            <w:tcW w:w="4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48955</w:t>
            </w:r>
          </w:p>
        </w:tc>
      </w:tr>
      <w:tr>
        <w:trPr>
          <w:trHeight w:val="30" w:hRule="atLeast"/>
        </w:trPr>
        <w:tc>
          <w:tcPr>
            <w:tcW w:w="7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Жарғылық капиталды ұлғайтуға</w:t>
            </w:r>
          </w:p>
        </w:tc>
        <w:tc>
          <w:tcPr>
            <w:tcW w:w="4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36662</w:t>
            </w:r>
          </w:p>
        </w:tc>
      </w:tr>
      <w:tr>
        <w:trPr>
          <w:trHeight w:val="30" w:hRule="atLeast"/>
        </w:trPr>
        <w:tc>
          <w:tcPr>
            <w:tcW w:w="7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4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12293</w:t>
            </w:r>
          </w:p>
        </w:tc>
      </w:tr>
      <w:tr>
        <w:trPr>
          <w:trHeight w:val="30" w:hRule="atLeast"/>
        </w:trPr>
        <w:tc>
          <w:tcPr>
            <w:tcW w:w="7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құрылыс, сәулет және қала құрылысы бөлімі</w:t>
            </w:r>
          </w:p>
        </w:tc>
        <w:tc>
          <w:tcPr>
            <w:tcW w:w="4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145772,2</w:t>
            </w:r>
          </w:p>
        </w:tc>
      </w:tr>
      <w:tr>
        <w:trPr>
          <w:trHeight w:val="30" w:hRule="atLeast"/>
        </w:trPr>
        <w:tc>
          <w:tcPr>
            <w:tcW w:w="7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салуға және (немесе) реконструкциялауға</w:t>
            </w:r>
          </w:p>
        </w:tc>
        <w:tc>
          <w:tcPr>
            <w:tcW w:w="4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125772,2</w:t>
            </w:r>
          </w:p>
        </w:tc>
      </w:tr>
      <w:tr>
        <w:trPr>
          <w:trHeight w:val="30" w:hRule="atLeast"/>
        </w:trPr>
        <w:tc>
          <w:tcPr>
            <w:tcW w:w="7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дамытуға және (немесе) жайластыруға</w:t>
            </w:r>
          </w:p>
        </w:tc>
        <w:tc>
          <w:tcPr>
            <w:tcW w:w="4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