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a7459" w14:textId="74a74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2020 жылғы 24 желтоқсандағы № 6С-66-1 "2021-2023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2021 жылғы 20 тамыздағы № 7С-9-3 шешімі. Қазақстан Республикасының Әділет министрлігінде 2021 жылғы 31 тамызда № 24159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Жақсы аудандық мәслихаты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Жақсы аудандық мәслихатының "2021-2023 жылдарға арналған аудандық бюджет туралы" 2020 жылғы 24 желтоқсандағы болып № 6С-66-1 (Нормативтік құқықтық актілерді мемлекеттік тіркеу тізілімінде № 8319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аудандық бюджет тиісінше 1, 2 және 3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5884439,3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668845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–103082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19230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5093282,3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5126183,8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12923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26253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13330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40262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40262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(-294929,5)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294929,5мың теңге.";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Д.Пшембаева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7C-9-3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5884439,3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219806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217361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5093282,3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5093282,3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5093282,3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4"/>
        <w:gridCol w:w="5386"/>
        <w:gridCol w:w="32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5126183,8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1214722,5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160408,7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156640,7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993726,4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31773,2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958992,2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38105,4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37453,4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326996,4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326996,4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59295,2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31153,9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17559,7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868217,6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597942,5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294660,5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258272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270275,1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219714,9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27930,9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201111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– демалыс жұмысын қолдау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96318,2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39810,8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21190,8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25323,2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44577,3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18639,8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18639,8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құрылыс, сәулет және қала құрылысы саласындағы мемлекеттік саясатты іске асыру жөніндегі қызметтер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17189,8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805070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қөрсету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2398105,2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2398105,2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2215637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-294929,5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294929,5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7С-9-3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№ 6С-66-1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республикалық бюджеттен нысаналы трансферттер мен бюджеттік кредиттер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4"/>
        <w:gridCol w:w="3866"/>
      </w:tblGrid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1824082,7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969247,7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125906,7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Жалақыны ішінара субсидиялауға және жастар практикасына 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бизнес-идеяларды жүзеге асыруға арналған мемлекеттік гранттар ұсынуға, оның ішінде NEET санатындағы жастар, аз қамтылған көпбалалы отбасылардың мүшелері, аз қамтылған еңбекке қабілетті мүгедектер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кепілдендірілген әлеуметтік пакетке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(компенсаторлық) құралдар тізбесін кеңейтуге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29070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протездік-ортопедиялық, сурдотехникалық және тифлотехникалық құралдармен, арнаулы жүріп-тұру құралдарымен қамтамасыз етуге, сондай-ақ мүгедекті оңалтудың жеке бағдарламасына сәйкес санаторий-курорттық емдеу қызметтерін ұсынуға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2527,7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212551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айлықақысына қосымша ақылар белгілеуге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20031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Мәдениет үйін күрделі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192520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630790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Жақсы ауылының Абай көшесі - ішкі кентішілік жолдарын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73441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Жақсы ауылының Тәуелсіздік көшесі - ішкі кентішілік жолдарын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27537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Жақсы ауылының Гагарин көшесі - ішкі кентішілік жолдарын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30180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Жақсы ауылының Кенжеш Түктібаев көшесі - ішкі кентішілік жолдарын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25238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Жақсы ауылындағы Степная-1 көшесіндегі кентішілік жолды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Жақсы ауылындағы Степная-2 көшесіндегі кентішілік жолды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Жақсы ауылының Абай және Транспортная көшелері арасындағы тұйық көшесі кентішілік жолдарын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Жақсы ауылының Сейітжан Жақыпов көшесіндегі кентішілік жолдарын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Запорожье ауылдық округінің Запорожье ауылының Целинная көшесіндегі жолды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13391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Запорожье ауылдық округінің Запорожье ауылының Космонавтов көшесіндегі жолды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17217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Запорожье ауылдық округінің Лозовое ауылының Аркаринская көшесіндегі жолды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32781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Запорожье ауылдық округінің Лозовое ауылының Школьная көшесіндегі жолды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31415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Жақсы ауылының Советская көшесі - кентішілік жолдарын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13865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Жақсы ауданы Жақсы ауылының шағын ауданының ішкі кенттік жолын орташа жөндеу 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28878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Жақсы ауылының Мереке көшесі – кентішілік жолдарын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13309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Запорожье ауылдық округінің Запорожье ауылының Ивановтар көшесіндегі жолды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81900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Запорожье ауылдық округінің Запорожье ауылының Ленин көшесіндегі жолды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64800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Запорожье ауылдық округінің Лозовое ауылының Тәуелсіздік көшесіндегі жолды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Белағаш ауылының Комсомольская көшесіндегі асфальт жабындысы бар кентішілік жолдарды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Белағаш ауылының Московская көшесіндегі асфальт жабындысы бар кентішілік жолдарды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Белағаш ауылына кіру бойынша асфальт жабыны бар кентішілік жолдарды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17799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Белағаш ауылының Береке көшесіндегі асфальт жабындысы бар кентішілік жолдарды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Белағаш ауылының Гагарин көшесіндегі асфальт жабындысы бар кентішілік жолдарды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Қима ауылындағы Ғалия Аманбекова көшесіндегі асфальт жабындысы бар кентішілік жолдарды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Қима ауылының Энергетиктер және Водстрой көшелері бойынша асфальт жабындысы бар кентішілік жолдарды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Қима ауылындағы Ленин көшесіндегі асфальт жабындысы бар кентішілік жолдарды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Қима ауылындағы Строительная көшесіндегі асфальт жабындысы бар кентішілік жолдарды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Қима ауылындағы Студенческая көшесіндегі асфальт жабындысы бар кентішілік жолдарды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828582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828582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инфрақұрылымды дамытуға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570315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дамытудың 2020-2025 жылдарға арналған "Нұрлы жер" мемлекеттік бағдарламасы шеңберінде сумен жабдықтау және су бұру жүйесін дамытуға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258267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7С-9-3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№ 6С-66-1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облыстық бюджеттен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1"/>
        <w:gridCol w:w="3379"/>
      </w:tblGrid>
      <w:tr>
        <w:trPr>
          <w:trHeight w:val="30" w:hRule="atLeast"/>
        </w:trPr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711657,6</w:t>
            </w:r>
          </w:p>
        </w:tc>
      </w:tr>
      <w:tr>
        <w:trPr>
          <w:trHeight w:val="30" w:hRule="atLeast"/>
        </w:trPr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461930,4</w:t>
            </w:r>
          </w:p>
        </w:tc>
      </w:tr>
      <w:tr>
        <w:trPr>
          <w:trHeight w:val="30" w:hRule="atLeast"/>
        </w:trPr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55233,1</w:t>
            </w:r>
          </w:p>
        </w:tc>
      </w:tr>
      <w:tr>
        <w:trPr>
          <w:trHeight w:val="30" w:hRule="atLeast"/>
        </w:trPr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мерзімдік кәсіби оқытуды іске асыруға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</w:tr>
      <w:tr>
        <w:trPr>
          <w:trHeight w:val="30" w:hRule="atLeast"/>
        </w:trPr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еңгізуге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13258</w:t>
            </w:r>
          </w:p>
        </w:tc>
      </w:tr>
      <w:tr>
        <w:trPr>
          <w:trHeight w:val="30" w:hRule="atLeast"/>
        </w:trPr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педагогтер үшін отын сатып алуға және коммуналдық қызметтерді төлеуге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28616</w:t>
            </w:r>
          </w:p>
        </w:tc>
      </w:tr>
      <w:tr>
        <w:trPr>
          <w:trHeight w:val="30" w:hRule="atLeast"/>
        </w:trPr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протездік-ортопедиялық, сурдотехникалық және тифлотехникалық құралдармен, арнаулы жүріп-тұру құралдарымен қамтамасыз етуге, сондай-ақ мүгедекті оңалтудың жеке бағдарламасына сәйкес санаторий-курорттық емдеу қызметтерін ұсынуға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</w:t>
            </w:r>
          </w:p>
        </w:tc>
      </w:tr>
      <w:tr>
        <w:trPr>
          <w:trHeight w:val="30" w:hRule="atLeast"/>
        </w:trPr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күніне біржолғы материалдық көмек төлеуге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"Еңбек" мемлекеттік бағдарламасы шеңберінде "Бірінші жұмыс орны" іс-шарасына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700,1</w:t>
            </w:r>
          </w:p>
        </w:tc>
      </w:tr>
      <w:tr>
        <w:trPr>
          <w:trHeight w:val="30" w:hRule="atLeast"/>
        </w:trPr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</w:t>
            </w:r>
          </w:p>
        </w:tc>
      </w:tr>
      <w:tr>
        <w:trPr>
          <w:trHeight w:val="30" w:hRule="atLeast"/>
        </w:trPr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Мәдениет үйін күрделі жөндеу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</w:t>
            </w:r>
          </w:p>
        </w:tc>
      </w:tr>
      <w:tr>
        <w:trPr>
          <w:trHeight w:val="30" w:hRule="atLeast"/>
        </w:trPr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384343,3</w:t>
            </w:r>
          </w:p>
        </w:tc>
      </w:tr>
      <w:tr>
        <w:trPr>
          <w:trHeight w:val="30" w:hRule="atLeast"/>
        </w:trPr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Жақсы ауылының Абай көшесі - ішкі кентішілік жолдарын орташа жөндеу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Жақсы ауылының Тәуелсіздік көшесі - ішкі кентішілік жолдарын орташа жөндеу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Жақсы ауылының Гагарин көшесі - ішкі кентішілік жолдарын орташа жөндеу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Жақсы ауылының Кенжеш Түктібаев көшесі - ішкі кентішілік жолдарын орташа жөндеу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</w:tr>
      <w:tr>
        <w:trPr>
          <w:trHeight w:val="30" w:hRule="atLeast"/>
        </w:trPr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Жақсы ауылындағы Степная-1 көшесіндегі кентішілік жолды орташа жөндеу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Жақсы ауылындағы Степная-2 көшесіндегі кентішілік жолды орташа жөндеу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Жақсы ауылының Абай және Транспортная көшелері арасындағы тұйық көшесі кентішілік жолдарын орташа жөндеу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Жақсы ауылының Сейітжан Жақыпов көшесіндегі кентішілік жолдарын орташа жөндеу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Запорожье ауылдық округінің Запорожье ауылының Целинная көшесіндегі жолды орташа жөндеу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Запорожье ауылдық округінің Запорожье ауылының Космонавтов көшесіндегі жолды орташа жөндеу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Запорожье ауылдық округінің Лозовое ауылының Аркаринская көшесіндегі жолды орташа жөндеу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  <w:tr>
        <w:trPr>
          <w:trHeight w:val="30" w:hRule="atLeast"/>
        </w:trPr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Запорожье ауылдық округінің Лозовое ауылының Школьная көшесіндегі жолды орташа жөндеу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</w:tr>
      <w:tr>
        <w:trPr>
          <w:trHeight w:val="30" w:hRule="atLeast"/>
        </w:trPr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Белағаш ауылының жолдарын ағымдағы жөндеу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19666,6</w:t>
            </w:r>
          </w:p>
        </w:tc>
      </w:tr>
      <w:tr>
        <w:trPr>
          <w:trHeight w:val="30" w:hRule="atLeast"/>
        </w:trPr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Новокиенка ауылының жолдарын ағымдағы жөндеу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14737,4</w:t>
            </w:r>
          </w:p>
        </w:tc>
      </w:tr>
      <w:tr>
        <w:trPr>
          <w:trHeight w:val="30" w:hRule="atLeast"/>
        </w:trPr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Ешім ауылының жолдарын ағымдағы жөндеу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38379,8</w:t>
            </w:r>
          </w:p>
        </w:tc>
      </w:tr>
      <w:tr>
        <w:trPr>
          <w:trHeight w:val="30" w:hRule="atLeast"/>
        </w:trPr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Қима ауылдық округінің Жаңа Қима ауылындағы Дорожная көшесіндегі асфальт жабындысы бар кентішілік жолдарды орташа жөндеу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13859,6</w:t>
            </w:r>
          </w:p>
        </w:tc>
      </w:tr>
      <w:tr>
        <w:trPr>
          <w:trHeight w:val="30" w:hRule="atLeast"/>
        </w:trPr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Қима ауылдық округінің Жаңа Қима ауылындағы Сельхозтехника көшесіндегі асфальт жабындысы бар кентішілік жолдарды орташа жөндеу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18478,1</w:t>
            </w:r>
          </w:p>
        </w:tc>
      </w:tr>
      <w:tr>
        <w:trPr>
          <w:trHeight w:val="30" w:hRule="atLeast"/>
        </w:trPr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Қима ауылдық округінің Қима ауылындағы Киров көшесіндегі асфальт жабындысы бар кентішілік жолдарды орташа жөндеу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22174,3</w:t>
            </w:r>
          </w:p>
        </w:tc>
      </w:tr>
      <w:tr>
        <w:trPr>
          <w:trHeight w:val="30" w:hRule="atLeast"/>
        </w:trPr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Перекатное ауылындағы су құбыры желісін күрделі жөндеу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Жаңа Қийма ауылында шағын футбол алаңын орнату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15255,5</w:t>
            </w:r>
          </w:p>
        </w:tc>
      </w:tr>
      <w:tr>
        <w:trPr>
          <w:trHeight w:val="30" w:hRule="atLeast"/>
        </w:trPr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маусымына дайындығына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0-16,7 км "Чапаевское ауылына кіреберіс" КС-JK-3 аудандық маңызы бар автомобиль жолын орташа жөндеу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249727,2</w:t>
            </w:r>
          </w:p>
        </w:tc>
      </w:tr>
      <w:tr>
        <w:trPr>
          <w:trHeight w:val="30" w:hRule="atLeast"/>
        </w:trPr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48955</w:t>
            </w:r>
          </w:p>
        </w:tc>
      </w:tr>
      <w:tr>
        <w:trPr>
          <w:trHeight w:val="30" w:hRule="atLeast"/>
        </w:trPr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Жарғылық капиталды ұлғайтуға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36662</w:t>
            </w:r>
          </w:p>
        </w:tc>
      </w:tr>
      <w:tr>
        <w:trPr>
          <w:trHeight w:val="30" w:hRule="atLeast"/>
        </w:trPr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</w:t>
            </w:r>
          </w:p>
        </w:tc>
      </w:tr>
      <w:tr>
        <w:trPr>
          <w:trHeight w:val="30" w:hRule="atLeast"/>
        </w:trPr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200772,2</w:t>
            </w:r>
          </w:p>
        </w:tc>
      </w:tr>
      <w:tr>
        <w:trPr>
          <w:trHeight w:val="30" w:hRule="atLeast"/>
        </w:trPr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салуға және (немесе) реконструкциялауға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155772,2</w:t>
            </w:r>
          </w:p>
        </w:tc>
      </w:tr>
      <w:tr>
        <w:trPr>
          <w:trHeight w:val="30" w:hRule="atLeast"/>
        </w:trPr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