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7059" w14:textId="4be7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2020 жылғы 24 желтоқсандағы № 6С-66-1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7 желтоқсандағы № 7ВС-16-1 шешімі. Қазақстан Республикасының Әділет министрлігінде 2021 жылғы 9 желтоқсанда № 25658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"2021-2023 жылдарға арналған аудандық бюджет туралы" 2020 жылғы 24 желтоқсандағы № 6С-66-1 (Нормативтік құқықтық актілерді мемлекеттік тіркеу тізілімінде № 8319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1, 2 және 3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5684059,2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722654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9383,6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4933722,6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5826354,5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11763,1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26253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14489,9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39711,2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39711,2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(-193769,6)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193769,6мың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 жылға арналған аудандық бюджетте 14489,9 мың теңге сомасында бюджеттік кредиттер бойынша негізгі борышты өтеу қарастырылғаны ескерілсін";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5684059,2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4"/>
        <w:gridCol w:w="5386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5826354,5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1011541,2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972229,5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58780,9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691901,1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56241,1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775415,2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-193769,6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республикалық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4"/>
        <w:gridCol w:w="3866"/>
      </w:tblGrid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1791141,9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936306,8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92320,9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 ішінара субсидиялауға және жастар практикасына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арналған мемлекеттік гранттар ұсынуға, оның ішінде NEET санатындағы жастар, аз қамтылған көпбалалы отбасылардың мүшелері, аз қамтылған еңбекке қабілетті мүгедектер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 және тілдерді дамыту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Мәдениет үйін күрделі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Тәуелсіздік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Гагарин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Кенжеш Түктібаев көшесі - ішкі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Степная-1 көшесіндегі кентішілік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Степная-2 көшесіндегі кентішілік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және Транспортная көшелері арасындағы тұйық көшесі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Сейітжан Жақыпов көшесіндегі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Целинная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Космонавтов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Аркаринская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Школьная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ауылының Советская көшесі -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ауданы Жақсы ауылының шағын ауданының ішкі кенттік жолын орташа жөндеу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Мереке көшесі – кентішілік жолдарын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округінің Запорожье ауылының Ивановтар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округінің Запорожье ауылының Ленин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округінің Лозовое ауылының Тәуелсіздік көшесіндегі жолды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Комсомольская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Московская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ауылына кіру бойынша асфальт жабыны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Береке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Гагарин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Ғалия Аманбекова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ауылының Энергетиктер және Водстрой көшелері бойынша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Ленин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Строительная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Студенческая көшесіндегі асфальт жабындысы бар кентішілік жолдарды орташа жөндеу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828582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828582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570315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дамытудың 2020-2025 жылдарға арналған "Нұрлы жер" мемлекеттік бағдарламасы шеңберінде сумен жабдықтау және су бұру жүйесін дамытуға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258267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6С-66-1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6"/>
        <w:gridCol w:w="3234"/>
      </w:tblGrid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585038,7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365037,6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53442,4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1524,8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27959,6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мүгедекті оңалтудың жеке бағдарламасына сәйкес санаторий-курорттық емдеу қызметтерін ұсынуға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5236,5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"Бірінші жұмыс орны" іс-шарасы шеңберінде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және "Алтын алқа" медальдары бар көп балалы аналарға, сондай-ақ арнайы мемлекеттік жәрдемақы алатын 18 жасқа дейінгі 4 және одан да көп балалары бар көп балалы отбасыларға біржолғы әлеуметтік көмек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3522,9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Чернобыль атом электр станциясындағы аппатың сылдарларын жоюға қатысушылар мен мүгедектерге біржолғы әлеуметтік көмек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күнінің 30-жылдығын мерекелеуге Ауған соғысының ардагерлеріне біржолғы әлеуметтік көмек төлеуге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ішкі саясат бөлімі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жемқорлыққа қарсы тақырып бойынша мемлекеттік әлеуметтік тапсырысты орналастыруға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257642,2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көшесі - ішкі кентішілік жолдарын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Тәуелсіздік көшесі - ішкі кентішілік жолдарын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Гагарин көшесі - ішкі кентішілік жолдарын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1081,5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Кенжеш Түктібаев көшесі - ішкі кентішілік жолдарын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904,4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Степная-1 көшесіндегі кентішілік жолды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ауылындағы Степная-2 көшесіндегі кентішілік жолды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Абай және Транспортная көшелері арасындағы тұйық көшесі кентішілік жолдарын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Жақсы ауылының Сейітжан Жақыпов көшесіндегі кентішілік жолдарын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Целинная көшесіндегі жолды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1172,3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Запорожье ауылының Космонавтов көшесіндегі жолды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1538,6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Аркаринская көшесіндегі жолды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Запорожье ауылдық округінің Лозовое ауылының Школьная көшесіндегі жолды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Қима ауылындағы Ленин көшесіндегі асфальт жабындысы бар кентішілік жолдарды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2123,3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Белағаш ауылының жолдарын ағымдағы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19625,8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Новокиенка ауылының жолдарын ағымдағы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 Ешім ауылының жолдарын ағымдағы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35100,4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Жаңа Қима ауылындағы Дорожная көшесіндегі асфальт жабындысы бар кентішілік жолдарды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Жаңа Қима ауылындағы Сельхозтехника көшесіндегі асфальт жабындысы бар кентішілік жолдарды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17685,5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Қима ауылдық округінің Қима ауылындағы Киров көшесіндегі асфальт жабындысы бар кентішілік жолдарды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Перекатное ауылындағы су құбыры желісін күрделі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Қима ауылында шағын футбол алаңын орнату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0-16,7 км "Чапаевское ауылына кіреберіс" КС-JK-3 аудандық маңызы бар автомобиль жолын орташа жөндеу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220001,1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48317,7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капиталды ұлғайтуға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36662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11655,7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171683,4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136390</w:t>
            </w:r>
          </w:p>
        </w:tc>
      </w:tr>
      <w:tr>
        <w:trPr>
          <w:trHeight w:val="3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